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F7ED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6741F3B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FDEF600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7901020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AA46C19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REGULAMIN ŚWIADCZENIA USŁUGI INDYWIDUALNEGO TRANSPORTU DOOR-TO-DOOR DLA OSÓB Z POTRZEBĄ WSPARCIA W ZAKRESIE MOBILNOŚCI </w:t>
      </w:r>
    </w:p>
    <w:p w14:paraId="2F04F4A5" w14:textId="644D4C28" w:rsidR="00B524EC" w:rsidRPr="00587D89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W GMINIE SŁOMNIKI</w:t>
      </w:r>
    </w:p>
    <w:p w14:paraId="6C2A392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CC78951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DEBE5A2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ADE830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SPIS TREŚCI</w:t>
      </w:r>
    </w:p>
    <w:p w14:paraId="355472F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3CA3629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ZAGADNIENIA WSTĘPNE.</w:t>
      </w:r>
    </w:p>
    <w:p w14:paraId="7F8C759E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PODSTAWOWE POJĘCIA.</w:t>
      </w:r>
    </w:p>
    <w:p w14:paraId="4A892D7A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ZAKRES USŁUGI.</w:t>
      </w:r>
    </w:p>
    <w:p w14:paraId="0BA27D90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UŻYTKOWNICY USŁUGI.</w:t>
      </w:r>
    </w:p>
    <w:p w14:paraId="73B7A16D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ZAMAWIANIE I REALIZACJA USŁUGI.</w:t>
      </w:r>
    </w:p>
    <w:p w14:paraId="66B8C190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ODWOŁANIE, REZYGNACJA LUB BRAK MOŻLIWOŚCI ŚWIADCZENIA USŁUGI</w:t>
      </w:r>
    </w:p>
    <w:p w14:paraId="58E6B1F7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ODPŁATNOŚĆ ZA USŁUGI.</w:t>
      </w:r>
    </w:p>
    <w:p w14:paraId="254625DA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SKARGI I PROCEDURA REKLAMACYJNA.</w:t>
      </w:r>
    </w:p>
    <w:p w14:paraId="0F26DCDD" w14:textId="77777777" w:rsidR="00B524EC" w:rsidRPr="00587D89" w:rsidRDefault="00B524EC" w:rsidP="00B524EC">
      <w:pPr>
        <w:pStyle w:val="Default"/>
        <w:numPr>
          <w:ilvl w:val="0"/>
          <w:numId w:val="13"/>
        </w:numPr>
        <w:tabs>
          <w:tab w:val="clear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587D89">
        <w:rPr>
          <w:rFonts w:ascii="Times New Roman" w:hAnsi="Times New Roman" w:cs="Times New Roman"/>
          <w:b/>
          <w:bCs/>
          <w:color w:val="auto"/>
        </w:rPr>
        <w:t xml:space="preserve">KONTROLA I MONITORING JAKOŚCI USŁUG </w:t>
      </w:r>
    </w:p>
    <w:p w14:paraId="60F3B465" w14:textId="77777777" w:rsidR="00B524EC" w:rsidRPr="00587D89" w:rsidRDefault="00B524EC" w:rsidP="00B524EC">
      <w:pPr>
        <w:pStyle w:val="Default"/>
        <w:numPr>
          <w:ilvl w:val="0"/>
          <w:numId w:val="13"/>
        </w:numPr>
        <w:tabs>
          <w:tab w:val="clear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587D89">
        <w:rPr>
          <w:rFonts w:ascii="Times New Roman" w:hAnsi="Times New Roman" w:cs="Times New Roman"/>
          <w:b/>
          <w:bCs/>
          <w:iCs/>
          <w:lang w:eastAsia="hi-IN" w:bidi="hi-IN"/>
        </w:rPr>
        <w:t>POSTANOWIENIA KOŃCOWE</w:t>
      </w:r>
    </w:p>
    <w:p w14:paraId="005C63AE" w14:textId="77777777" w:rsidR="00B524EC" w:rsidRPr="00587D89" w:rsidRDefault="00B524EC" w:rsidP="00B524EC">
      <w:pPr>
        <w:pStyle w:val="Akapitzlist"/>
        <w:rPr>
          <w:rFonts w:ascii="Times New Roman" w:hAnsi="Times New Roman"/>
          <w:bCs/>
          <w:iCs/>
          <w:sz w:val="24"/>
          <w:szCs w:val="24"/>
          <w:lang w:eastAsia="hi-IN" w:bidi="hi-IN"/>
        </w:rPr>
      </w:pPr>
    </w:p>
    <w:p w14:paraId="7368CDA5" w14:textId="77777777" w:rsidR="00B524EC" w:rsidRPr="00587D89" w:rsidRDefault="00B524EC" w:rsidP="00B524EC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A61F11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E02953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423F24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2120208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7E4B2E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BAFA155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BCCFEE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25B2F78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38E2BD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45F45D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6068F56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4B5AE5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8EECA46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BD2CAE0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0BDDF5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F2E295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8F5619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C348715" w14:textId="77777777" w:rsidR="00B524EC" w:rsidRPr="00587D89" w:rsidRDefault="00B524EC" w:rsidP="00B524EC">
      <w:pPr>
        <w:pStyle w:val="Akapitzlist1"/>
        <w:spacing w:after="0" w:line="100" w:lineRule="atLeast"/>
        <w:ind w:left="426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 - ZAGADNIENIA WSTĘPNE</w:t>
      </w:r>
    </w:p>
    <w:p w14:paraId="562EED2C" w14:textId="77777777" w:rsidR="00B524EC" w:rsidRPr="00587D89" w:rsidRDefault="00B524EC" w:rsidP="00B524EC">
      <w:pPr>
        <w:pStyle w:val="Akapitzlist1"/>
        <w:spacing w:after="0" w:line="100" w:lineRule="atLeast"/>
        <w:ind w:left="108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14D81D5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Usługa 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indywidualnego transportu </w:t>
      </w:r>
      <w:proofErr w:type="spellStart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dla osób z potrzebą wsparcia w zakresie mobilności w Gminie Słomniki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realizowana i finansowana w ramach Projektu Grantowego pn. „</w:t>
      </w:r>
      <w:r w:rsidRPr="00587D89">
        <w:rPr>
          <w:rFonts w:ascii="Times New Roman" w:hAnsi="Times New Roman" w:cs="Times New Roman"/>
          <w:sz w:val="24"/>
          <w:szCs w:val="24"/>
        </w:rPr>
        <w:t xml:space="preserve">MAM CEL 2 - dostęp do aktywnej integracji dla mieszkańców Gminy Słomniki”,  nr 00011/DTD/I/2020 </w:t>
      </w:r>
      <w:r w:rsidRPr="00587D89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 związku z uzyskaniem dofinansowania w</w:t>
      </w:r>
      <w:r w:rsidRPr="00587D8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bCs/>
          <w:sz w:val="24"/>
          <w:szCs w:val="24"/>
        </w:rPr>
        <w:t xml:space="preserve">konkursie grantowym dla jednostek samorządu terytorialnego ogłoszonym w ramach projektu pn. "Usługi indywidualnego transportu </w:t>
      </w:r>
      <w:proofErr w:type="spellStart"/>
      <w:r w:rsidRPr="00587D89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bCs/>
          <w:sz w:val="24"/>
          <w:szCs w:val="24"/>
        </w:rPr>
        <w:t>-to-</w:t>
      </w:r>
      <w:proofErr w:type="spellStart"/>
      <w:r w:rsidRPr="00587D89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bCs/>
          <w:sz w:val="24"/>
          <w:szCs w:val="24"/>
        </w:rPr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 </w:t>
      </w:r>
    </w:p>
    <w:p w14:paraId="757AA1D7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sz w:val="24"/>
          <w:szCs w:val="24"/>
        </w:rPr>
        <w:t>W ramach projektu usługa będzie realizowana i finansowana do 30.09.2022 roku. Od 1.10.2022 roku usługa będzie realizowana i finansowana przez Gminę Słomniki.</w:t>
      </w:r>
    </w:p>
    <w:p w14:paraId="7C9FB0A9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Gmina Słomniki świadczy usługę transportową</w:t>
      </w:r>
      <w:r w:rsidRPr="00587D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użyciem zakupionego w ramach Projektu Grantowego pojazdu dostosowanego do przewożenia osób z potrzebami wsparcia w zakresie mobilności, w tym co najmniej jednej osoby na wózku inwalidzkim.</w:t>
      </w:r>
    </w:p>
    <w:p w14:paraId="15493178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Gmina Słomniki w ramach realizacji usługi zatrudnia wykwalifikowanego kierowcę i asystenta/asystentkę kierowcy, w tym do pomocy/asysty w pokonywaniu schodów i innych barier architektonicznych. Asystent/asystentka pełni w projekcie także funkcję operatora usługi, w niniejszym Regulaminie występują obie te nazwy stanowiska. </w:t>
      </w:r>
    </w:p>
    <w:p w14:paraId="33FB75A0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mają na celu zaspokajanie potrzeb osób wymagających wsparcia w zakresie mobilności związanych z aktywizacją społeczno-zawodową oraz mają ułatwiać korzystanie z usług aktywnej integracji. Z usługi mogą korzystać pełnoletni mieszkańcy Gminy Słomniki, spełniający określone kryteria dotyczące borykania się z barierami w zakresie mobilności (osoby z niepełnosprawnością, ale także osoby nie posiadające stosownego orzeczenia stwierdzającego niepełnosprawność). </w:t>
      </w:r>
    </w:p>
    <w:p w14:paraId="50DC5B55" w14:textId="3CCA3C4C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imieniu Gminy Słomniki bezpośrednim realizatorem działań w ramach projektu jest Gminny Ośrodek Pomocy Społecznej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Słomnikach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0A8AE69" w14:textId="77777777" w:rsidR="00B524EC" w:rsidRPr="00587D89" w:rsidRDefault="00B524EC" w:rsidP="00B524EC">
      <w:pPr>
        <w:pStyle w:val="Akapitzlist1"/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237C683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II - PODSTAWOWE POJĘCIA</w:t>
      </w:r>
    </w:p>
    <w:p w14:paraId="40C77DA9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02C8FB7" w14:textId="6411228C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GOPS – 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Gminny Ośrodek Pomocy Społecznej w Słomnikach, zwany ta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kże dalej „GOPS” lub „realizator”.</w:t>
      </w:r>
    </w:p>
    <w:p w14:paraId="089238B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C96D17E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PFRON- Państwowy Fundusz Rehabilitacji Osób Niepełnosprawnych</w:t>
      </w:r>
    </w:p>
    <w:p w14:paraId="70EFC921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A03E8A8" w14:textId="154E6E79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Osoby z potrzebą wsparcia w zakresie mobilności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osoby, które mają trudności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br/>
        <w:t>w samodzielnym przemieszczaniu się np. ze względu na ograniczoną sprawność (w tym: poruszające się na wózkach inwalidzkich, poruszające się o kulach, niewidome, słabowidzące i in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ne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). Będą to zarówno osoby z potrzebą wsparcia w zakresie mobilności posiadające orzeczenie o stopniu niepełnosprawności (lub równoważne), jak i osoby nieposiadające takiego orzeczenia.</w:t>
      </w:r>
    </w:p>
    <w:p w14:paraId="43013DA3" w14:textId="77777777" w:rsidR="00B524EC" w:rsidRPr="00587D89" w:rsidRDefault="00B524EC" w:rsidP="00B524EC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1A6706E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Projekt grantowy</w:t>
      </w:r>
      <w:r w:rsidRPr="00587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–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projekt wdrożenia usług indywidualnego transportu 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realizowany przez Gminę Słomniki, finansowany w ramach Projektu PFRON. Projekt nosi nazwę i numer: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</w:t>
      </w:r>
      <w:r w:rsidRPr="00587D89">
        <w:rPr>
          <w:rFonts w:ascii="Times New Roman" w:hAnsi="Times New Roman" w:cs="Times New Roman"/>
          <w:sz w:val="24"/>
          <w:szCs w:val="24"/>
        </w:rPr>
        <w:t>MAM CEL 2 - dostęp do aktywnej integracji dla mieszkańców Gminy Słomniki”,  nr 00011/DTD/I/2020.</w:t>
      </w:r>
    </w:p>
    <w:p w14:paraId="0933FA1D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A0EEF5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Projekt PFRON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projekt </w:t>
      </w:r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Usługi indywidualnego transportu </w:t>
      </w:r>
      <w:proofErr w:type="spellStart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-to </w:t>
      </w:r>
      <w:proofErr w:type="spellStart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 oraz poprawa dostępności architektonicznej wielorodzinnych budynków mieszkalnych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realizowany przez Państwowy Fundusz Rehabilitacji Osób Niepełnosprawnych w ramach Działania 2.8 Programu Operacyjnego Wiedza Edukacja Rozwój (PO WER) na lata 2014-2020.</w:t>
      </w:r>
    </w:p>
    <w:p w14:paraId="19FFECE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</w:p>
    <w:p w14:paraId="0A2FA0FA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Regulamin</w:t>
      </w:r>
      <w:r w:rsidRPr="00587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 –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 świadczenia usług transportowych 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dla osób z potrzebą wsparcia w zakresie mobilności w Gminie Słomniki, niniejszy dokument. </w:t>
      </w:r>
    </w:p>
    <w:p w14:paraId="603F487F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</w:p>
    <w:p w14:paraId="76CD1A6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Usługa </w:t>
      </w:r>
      <w:proofErr w:type="spellStart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–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usługa indywidualnego transportu osoby z potrzebą wsparcia w zakresie mobilności, obejmująca pomoc w wydostaniu się z mieszkania lub innego miejsca, przejazd i pomoc w dotarciu do miejsca docelowego.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Pojęcie indywidualnego transportu obejmuje również sytuacje, w których z transportu korzysta w tym samym czasie – o ile pozwalają na to warunki pojazdu - kilka osób uprawnionych jadąc z jednej wspólnej lokalizacji do wspólnego miejsca docelowego albo jadąc z kilku lokalizacji do wspólnego miejsca docelowego i z powrotem.</w:t>
      </w:r>
    </w:p>
    <w:p w14:paraId="357A112C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6F18A4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>Usługi aktywnej integracji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 zostały określone zgodnie z definicją aktywizacji społeczno-zawodowej jako usługi, których celem jest: odbudowa i 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1B5339C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</w:p>
    <w:p w14:paraId="62DBB180" w14:textId="7CF0D506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Użytkownicy/użytkowniczki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osoby z potrzebą wsparcia w zakresie mobilności i korzystające z usług 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które ukończyły 18 rok życia. W tekście pojęcie „użytkownicy/użytkowniczki” używane jest zamiennie z pojęciem „odbiorcy usługi” lub „korzystający z usługi” </w:t>
      </w:r>
    </w:p>
    <w:p w14:paraId="2135562A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375ADC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III - ZAKRES USŁUGI</w:t>
      </w:r>
    </w:p>
    <w:p w14:paraId="64A555FA" w14:textId="77777777" w:rsidR="00B524EC" w:rsidRPr="00587D89" w:rsidRDefault="00B524EC" w:rsidP="00B524E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E05088" w14:textId="7660E19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Głównym celem świadczonej usługi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wzrost aktywności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–zawodowej mieszkańców Gminy Słomniki posiadających potrzebę wsparcia w zakresie mobilności poprzez zapewnienie dostępu do usługi transportu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dzięki temu umożliwienie korzystania z aktywnej integracji o charakterze społecznym, zawodowym, edukacyjnym i zdrowotnym, a poprzez to wsparcie </w:t>
      </w:r>
      <w:r>
        <w:rPr>
          <w:rFonts w:ascii="Times New Roman" w:hAnsi="Times New Roman" w:cs="Times New Roman"/>
          <w:sz w:val="24"/>
          <w:szCs w:val="24"/>
        </w:rPr>
        <w:t>wejścia/powrotu u</w:t>
      </w:r>
      <w:r w:rsidRPr="00587D89">
        <w:rPr>
          <w:rFonts w:ascii="Times New Roman" w:hAnsi="Times New Roman" w:cs="Times New Roman"/>
          <w:sz w:val="24"/>
          <w:szCs w:val="24"/>
        </w:rPr>
        <w:t>żytkowników</w:t>
      </w:r>
      <w:r>
        <w:rPr>
          <w:rFonts w:ascii="Times New Roman" w:hAnsi="Times New Roman" w:cs="Times New Roman"/>
          <w:sz w:val="24"/>
          <w:szCs w:val="24"/>
        </w:rPr>
        <w:t>/użytkowniczek</w:t>
      </w:r>
      <w:r w:rsidR="00EC23A8">
        <w:rPr>
          <w:rFonts w:ascii="Times New Roman" w:hAnsi="Times New Roman" w:cs="Times New Roman"/>
          <w:sz w:val="24"/>
          <w:szCs w:val="24"/>
        </w:rPr>
        <w:t xml:space="preserve"> na rynek pracy lub utrzymania zatrudnienia.</w:t>
      </w:r>
    </w:p>
    <w:p w14:paraId="797E3CC8" w14:textId="77777777" w:rsidR="00B524EC" w:rsidRPr="00587D89" w:rsidRDefault="00B524EC" w:rsidP="00B524EC">
      <w:pPr>
        <w:pStyle w:val="Akapitzlist1"/>
        <w:widowControl w:val="0"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EEBA84" w14:textId="77777777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jest kierowana do osób doświadczających występowania barier w mobilności spowodowanych:</w:t>
      </w:r>
    </w:p>
    <w:p w14:paraId="33764F84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niepełnosprawnością, </w:t>
      </w:r>
    </w:p>
    <w:p w14:paraId="5CD554A4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podeszłym wiekiem, </w:t>
      </w:r>
    </w:p>
    <w:p w14:paraId="7F1D01AC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wykluczeniem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zawodowym w związku z np. niskimi kompetencjami społecznymi a także ubóstwem</w:t>
      </w:r>
    </w:p>
    <w:p w14:paraId="16D62B7B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zamieszkiwaniem na terenie wsi i odległych przysiółków Gminy Słomniki, wykluczonych komunikacyjnie z powodu braku transportu publicznego.</w:t>
      </w:r>
    </w:p>
    <w:p w14:paraId="314EDB3C" w14:textId="77777777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służy zaspokojeniu potrzeby przemieszczenia się, w celu skorzystania z różnego rodzaju aktywności i usług w instytucjach takich jak:</w:t>
      </w:r>
    </w:p>
    <w:p w14:paraId="393D6690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placówki świadczące aktywizację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zawodową (transport w celu zapisania się,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zapoznania z placówką, udział w zajęciach próbnych: Środowiskowego Domu Samopomocy, Warsztatu Terapii Zajęciowej, Zakładu Aktywności Zawodowej, Uniwersytetu III Wieku, centrum opiekuńczo – mieszkalnego, dziennego domu opieki, mieszkania chronionego itp.)</w:t>
      </w:r>
    </w:p>
    <w:p w14:paraId="03946D05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opieki medycznej i rehabilitacji</w:t>
      </w:r>
    </w:p>
    <w:p w14:paraId="70270FF6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edukacyjne</w:t>
      </w:r>
    </w:p>
    <w:p w14:paraId="259C4495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kulturalne i sportowe.</w:t>
      </w:r>
    </w:p>
    <w:p w14:paraId="76FFD77A" w14:textId="187FBB78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Ponadto z usługi użytkownicy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będą mogli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ły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skorzystać w celu załatwienia spraw urzędowych.</w:t>
      </w:r>
    </w:p>
    <w:p w14:paraId="4FFA4ADF" w14:textId="113A4DB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Transport w ramach realizacji usługi odbywa się zakupionym w ramach projektu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samochodem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dostosowanym do przewożenia osób na wózkach. Osoby korzystające z usługi mogą dodatkowo zamówić możliwość skorzystania ze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schodołazu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asysty osoby trzeciej, tłumacza języka migowego lub innych niezbędnych w ich sytuacji udogodnień.</w:t>
      </w:r>
    </w:p>
    <w:p w14:paraId="5017280D" w14:textId="050AAB3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Osoby korzystające z usługi mogą skorzystać z niej z osobą wskazaną przez siebie w celu asysty (opiekun/ka, asystent/ka osobista osoby niepełnosprawnej, opiekun/ka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wytchnieniowy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itp.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a także z psem przewodnikiem.  </w:t>
      </w:r>
    </w:p>
    <w:p w14:paraId="236848CD" w14:textId="72B0B8D9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Osoby korzystające z usługi zamawiają transport on-line (przez formularz na stronie internetowej), telefonicznie lub pisemnie, z miejsca zamieszkania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/pobytu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wybrane przez siebie miejsce, „od drzwi do drzwi”. W ramach usługi użytkownicy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mogą uzyskać pomoc w wyjściu z domu i wejściu do budynku, do którego się udają.  </w:t>
      </w:r>
    </w:p>
    <w:p w14:paraId="72BD9E49" w14:textId="15DA3DD6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świadczona jest nieodpłatnie zarówno dla użytkowników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/użytkowniczek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jak i os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oby asystującej czy psa asyst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ującego. </w:t>
      </w:r>
    </w:p>
    <w:p w14:paraId="6F6E511A" w14:textId="1C9C33AD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Usługa jest świadczona w dni robocze od poniedziałku do piątku w godzinach 7.30-19.30, w soboty i niedziele w godzinach 12-19. Usługa nie jest świadczona w dni ustawowo wolne od pracy. </w:t>
      </w:r>
      <w:r w:rsidR="004057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sytuacji, gdy już po rozpoczęciu świadczenia usługi pojawią się potrzeby zmiany ustalonych godzin i dni świadczenia usługi realizator zastrzega sobie takie prawo. </w:t>
      </w:r>
    </w:p>
    <w:p w14:paraId="762A3293" w14:textId="77777777" w:rsidR="00B524EC" w:rsidRPr="00587D89" w:rsidRDefault="00B524EC" w:rsidP="00B524EC">
      <w:pPr>
        <w:pStyle w:val="Akapitzlist1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E33367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IV – UŻYTKOWNICY/UŻYTKOWNICZKI USŁUGI</w:t>
      </w:r>
    </w:p>
    <w:p w14:paraId="6637D5F3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</w:p>
    <w:p w14:paraId="0717BBD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Z usługi może skorzystać osoba spełniająca łącznie następujące kryteria:</w:t>
      </w:r>
    </w:p>
    <w:p w14:paraId="348D3A63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Jest mieszkańcem/mieszkanką Gminy Słomniki</w:t>
      </w:r>
    </w:p>
    <w:p w14:paraId="2905AC4D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Jest pełnoletni/pełnoletnia</w:t>
      </w:r>
    </w:p>
    <w:p w14:paraId="59AFD2A0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Doświadcza bariery w mobilności, rozumianej jako:</w:t>
      </w:r>
    </w:p>
    <w:p w14:paraId="493016FF" w14:textId="0FBEACFA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</w:t>
      </w:r>
      <w:r>
        <w:rPr>
          <w:rFonts w:ascii="Times New Roman" w:hAnsi="Times New Roman" w:cs="Times New Roman"/>
          <w:sz w:val="24"/>
          <w:szCs w:val="24"/>
        </w:rPr>
        <w:t>ię np. ze względu na ograniczoną</w:t>
      </w:r>
      <w:r w:rsidRPr="00587D89">
        <w:rPr>
          <w:rFonts w:ascii="Times New Roman" w:hAnsi="Times New Roman" w:cs="Times New Roman"/>
          <w:sz w:val="24"/>
          <w:szCs w:val="24"/>
        </w:rPr>
        <w:t xml:space="preserve"> sprawność w różnych obszarach, np. poruszające się na wózkach, poruszające się o kulach, niewidome, słabowidzące, osoby z niepełnosprawnością intelektualną, z zaburzeniami i chorobami psychicznymi, z całościowymi zaburzeniami rozwoju), lub</w:t>
      </w:r>
    </w:p>
    <w:p w14:paraId="54EF0A6E" w14:textId="77777777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się ze względu na wiek i/lub samotność oraz brak wsparcia ze strony rodziny i środowiska, lub</w:t>
      </w:r>
    </w:p>
    <w:p w14:paraId="716FF6F9" w14:textId="77777777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się ze względu na niskie kompetencje społeczne, ubóstwo, wykluczenie lub zagrożenie wykluczeniem społecznym lub</w:t>
      </w:r>
    </w:p>
    <w:p w14:paraId="6F62A691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trudności w samodzielnym przemieszczaniu się ze względu na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zamieszkiwanie na terenie wsi i odległych przysiółków Gminy Słomniki, wykluczonych komunikacyjnie z powodu braku transportu publicznego.</w:t>
      </w:r>
    </w:p>
    <w:p w14:paraId="369CE91C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Przed pierwszym skorzystaniem z usługi złoży oświadczenie </w:t>
      </w:r>
      <w:r w:rsidRPr="00587D89">
        <w:rPr>
          <w:rFonts w:ascii="Times New Roman" w:hAnsi="Times New Roman" w:cs="Times New Roman"/>
          <w:sz w:val="24"/>
          <w:szCs w:val="24"/>
        </w:rPr>
        <w:t>o spełnieniu kryteriów skorzystania z usługi transportu „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587D89">
        <w:rPr>
          <w:rFonts w:ascii="Times New Roman" w:hAnsi="Times New Roman" w:cs="Times New Roman"/>
          <w:sz w:val="24"/>
          <w:szCs w:val="24"/>
        </w:rPr>
        <w:t>oraz klauzulę informacyjną w sprawie ochrony danych osobowych.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Dokumenty te stanowią załącznik nr 2 i nr 3 do niniejszego regulaminu.</w:t>
      </w:r>
    </w:p>
    <w:p w14:paraId="3CA7A852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W szczególnie uzasadnionych przypadkach realizator usługi może zażądać udokumentowania doświadczanej bariery w mobilności poprzez dołączenie (w zależności od rodzaju bariery) do oświadczenia, o którym mowa w ust. 4:</w:t>
      </w:r>
    </w:p>
    <w:p w14:paraId="06F120C4" w14:textId="77777777" w:rsidR="00B524EC" w:rsidRPr="00587D89" w:rsidRDefault="00B524EC" w:rsidP="00B524EC">
      <w:pPr>
        <w:pStyle w:val="Akapitzlist1"/>
        <w:widowControl w:val="0"/>
        <w:numPr>
          <w:ilvl w:val="0"/>
          <w:numId w:val="20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orzeczenia o stopniu niepełnosprawności lub orzeczenia równoważnego, w przypadku braku orzeczenia – zaświadczenia od lekarza o występujących barierach</w:t>
      </w:r>
    </w:p>
    <w:p w14:paraId="6B82C3E9" w14:textId="38F7EB71" w:rsidR="00B524EC" w:rsidRPr="00587D89" w:rsidRDefault="00B524EC" w:rsidP="00B524EC">
      <w:pPr>
        <w:pStyle w:val="Akapitzlist1"/>
        <w:widowControl w:val="0"/>
        <w:numPr>
          <w:ilvl w:val="0"/>
          <w:numId w:val="20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zaświadczenia o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spełnianiu przesłanek dotyczących wykluczenia.</w:t>
      </w:r>
    </w:p>
    <w:p w14:paraId="12A2B124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Brak dostarczenia dokumentu, o którym mowa w ust. 5 może skutkować odmową zrealizowania usługi. </w:t>
      </w:r>
    </w:p>
    <w:p w14:paraId="6DD15EB5" w14:textId="77777777" w:rsidR="00B524EC" w:rsidRPr="00587D89" w:rsidRDefault="00B524EC" w:rsidP="00B524EC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42B2DC2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 - ZAMAWIANIE I REALIZACJA USŁUGI</w:t>
      </w:r>
    </w:p>
    <w:p w14:paraId="57872372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667C08D" w14:textId="36F61283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Podstawą do zgłoszenia zapotrzebowania na usługę transportu jest formularz zgłoszenia stanowiący załącznik nr 1 do Regulaminu.</w:t>
      </w:r>
    </w:p>
    <w:p w14:paraId="0552CFE5" w14:textId="77777777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Osoba chcąca skorzystać z usługi transportu </w:t>
      </w:r>
      <w:r w:rsidRPr="00587D89">
        <w:rPr>
          <w:rFonts w:ascii="Times New Roman" w:hAnsi="Times New Roman" w:cs="Times New Roman"/>
          <w:b/>
          <w:color w:val="00000A"/>
        </w:rPr>
        <w:t>po raz pierwszy</w:t>
      </w:r>
      <w:r w:rsidRPr="00587D89">
        <w:rPr>
          <w:rFonts w:ascii="Times New Roman" w:hAnsi="Times New Roman" w:cs="Times New Roman"/>
          <w:color w:val="00000A"/>
        </w:rPr>
        <w:t xml:space="preserve"> jest zobowiązana do wypełnienia oświadczenia stanowiącego załącznik nr 2 do Regulaminu oraz klauzuli informacyjnej stanowiącej załącznik nr 3 do Regulaminu. </w:t>
      </w:r>
    </w:p>
    <w:p w14:paraId="54FE429B" w14:textId="77777777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od osób chcących skorzystać z usługi będą przyjmowane: </w:t>
      </w:r>
    </w:p>
    <w:p w14:paraId="394E19E9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numerem telefonu 737178814, w dni robocze od godz. 7:30 do godz. 15:30,</w:t>
      </w:r>
    </w:p>
    <w:p w14:paraId="0444E52D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numerem telefonu 737178814, w formie wiadomości sms, całodobowo</w:t>
      </w:r>
    </w:p>
    <w:p w14:paraId="6218A78B" w14:textId="09F78FA2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drogą elektroniczną (poprzez formularz zgłoszeniowy dostępny na stronie internetowej </w:t>
      </w:r>
      <w:r w:rsidRPr="00B524EC">
        <w:rPr>
          <w:rFonts w:ascii="Times New Roman" w:hAnsi="Times New Roman" w:cs="Times New Roman"/>
        </w:rPr>
        <w:t>www.mamcel2.gops-slomniki.pl</w:t>
      </w:r>
      <w:r w:rsidRPr="00587D89">
        <w:rPr>
          <w:rFonts w:ascii="Times New Roman" w:hAnsi="Times New Roman" w:cs="Times New Roman"/>
          <w:color w:val="00000A"/>
        </w:rPr>
        <w:t>, całodobowo; formularz jest przystosowany do potrzeb osób niewidzących i słabo widzących poprzez możliwość odsłuchania poszczególnych elementów</w:t>
      </w:r>
    </w:p>
    <w:p w14:paraId="66E0622D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adresem e- mail: mamcel2@gops-slomniki.pl, całodobowo, w zgłoszeniu należy podać imię i nazwisko oraz numer kontaktowy</w:t>
      </w:r>
    </w:p>
    <w:p w14:paraId="49233AA7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osobiście w Urzędzie Miejskim w Słomnikach lub Gminnym Ośrodku Pomocy Społecznej w Słomnikach w godzinach pracy  (</w:t>
      </w:r>
      <w:proofErr w:type="spellStart"/>
      <w:r w:rsidRPr="00587D89">
        <w:rPr>
          <w:rFonts w:ascii="Times New Roman" w:hAnsi="Times New Roman" w:cs="Times New Roman"/>
          <w:color w:val="00000A"/>
        </w:rPr>
        <w:t>pon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 9-17, </w:t>
      </w:r>
      <w:proofErr w:type="spellStart"/>
      <w:r w:rsidRPr="00587D89">
        <w:rPr>
          <w:rFonts w:ascii="Times New Roman" w:hAnsi="Times New Roman" w:cs="Times New Roman"/>
          <w:color w:val="00000A"/>
        </w:rPr>
        <w:t>wt-pt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: 7.30-15.30), na parterze Urzędu należy wybrać wew. nr 102. </w:t>
      </w:r>
    </w:p>
    <w:p w14:paraId="678DFE7E" w14:textId="226291F8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dokonuje </w:t>
      </w:r>
      <w:r w:rsidR="006A69ED">
        <w:rPr>
          <w:rFonts w:ascii="Times New Roman" w:hAnsi="Times New Roman" w:cs="Times New Roman"/>
          <w:color w:val="00000A"/>
        </w:rPr>
        <w:t>potencjalny odbiorca usługi</w:t>
      </w:r>
      <w:r w:rsidRPr="00587D89">
        <w:rPr>
          <w:rFonts w:ascii="Times New Roman" w:hAnsi="Times New Roman" w:cs="Times New Roman"/>
          <w:color w:val="00000A"/>
        </w:rPr>
        <w:t xml:space="preserve"> lub w jego imieniu rodzina, instytucja, osoba trzecia.</w:t>
      </w:r>
    </w:p>
    <w:p w14:paraId="4D692235" w14:textId="07A8C40C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 zgłoszeń osobistych w G</w:t>
      </w:r>
      <w:r w:rsidR="006A69ED">
        <w:rPr>
          <w:rFonts w:ascii="Times New Roman" w:hAnsi="Times New Roman" w:cs="Times New Roman"/>
          <w:color w:val="00000A"/>
        </w:rPr>
        <w:t>OPS gdy zaistnieje taka potrzeba,</w:t>
      </w:r>
      <w:r w:rsidRPr="00587D89">
        <w:rPr>
          <w:rFonts w:ascii="Times New Roman" w:hAnsi="Times New Roman" w:cs="Times New Roman"/>
          <w:color w:val="00000A"/>
        </w:rPr>
        <w:t xml:space="preserve"> pracownicy GOPS pomagają wypełnić formularz na miejscu.</w:t>
      </w:r>
    </w:p>
    <w:p w14:paraId="55521D73" w14:textId="7075C48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 zgłoszeń telefonicznych formularz zgłoszenia oraz stosowne oświadczenia odczyta i wypełni operator, odbierający zgłoszenie. Operator odczyta także treść klauzuli informacyjnej i odbierze ustne potwierdzenie zapoznania się z nią przez osobę zgłaszającą.</w:t>
      </w:r>
    </w:p>
    <w:p w14:paraId="4A40A895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Gdy zgłoszenie nastąpi w formie sms, operator oddzwoni w celu wykonania czynności, o których mowa w p. 6.</w:t>
      </w:r>
    </w:p>
    <w:p w14:paraId="2D9033DF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W przypadku zgłoszeń drogą elektroniczną przez stronę www.mamcel2@gops-slomniki, formularz zgłoszeniowy wypełniany przez osobę zgłaszającą wraz z oświadczeniem i klauzulą informacyjną zostanie wygenerowany i odebrany przez operatora. W przypadku zgłoszenia mailowego operator oddzwoni na podany numer w celu wykonania czynności, o których mowa w p. 6. </w:t>
      </w:r>
    </w:p>
    <w:p w14:paraId="0BA457A0" w14:textId="76974316" w:rsidR="006A69ED" w:rsidRPr="00587D89" w:rsidRDefault="00B524EC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Czas oczekiwania użytkownika</w:t>
      </w:r>
      <w:r w:rsidR="006A69ED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na potwierdzenie przyjęcia zamówienia przez operatora na realizację usługi nie przekracza 24 godzin. Jeśli zgłoszenie dokonane zostało w weekend lub dzień ustawowo wolny od pracy, czas na potwierdzenie liczy się od poniedziałku lub od następującego po dniu wolnym dnia roboczego od godz. 7:30.</w:t>
      </w:r>
      <w:r w:rsidR="006A69ED">
        <w:rPr>
          <w:rFonts w:ascii="Times New Roman" w:hAnsi="Times New Roman" w:cs="Times New Roman"/>
          <w:color w:val="00000A"/>
        </w:rPr>
        <w:t xml:space="preserve"> </w:t>
      </w:r>
      <w:r w:rsidR="006A69ED" w:rsidRPr="00587D89">
        <w:rPr>
          <w:rFonts w:ascii="Times New Roman" w:hAnsi="Times New Roman" w:cs="Times New Roman"/>
          <w:color w:val="auto"/>
        </w:rPr>
        <w:lastRenderedPageBreak/>
        <w:t>Potwierdzenie przyjęcia zgłoszenia nastąpi telefonicznie lub telefonicznie i mailowo, jeśli użytkownik</w:t>
      </w:r>
      <w:r w:rsidR="000505B7">
        <w:rPr>
          <w:rFonts w:ascii="Times New Roman" w:hAnsi="Times New Roman" w:cs="Times New Roman"/>
          <w:color w:val="auto"/>
        </w:rPr>
        <w:t>/użytkowniczka</w:t>
      </w:r>
      <w:r w:rsidR="006A69ED" w:rsidRPr="00587D89">
        <w:rPr>
          <w:rFonts w:ascii="Times New Roman" w:hAnsi="Times New Roman" w:cs="Times New Roman"/>
          <w:color w:val="auto"/>
        </w:rPr>
        <w:t xml:space="preserve"> podał</w:t>
      </w:r>
      <w:r w:rsidR="000505B7">
        <w:rPr>
          <w:rFonts w:ascii="Times New Roman" w:hAnsi="Times New Roman" w:cs="Times New Roman"/>
          <w:color w:val="auto"/>
        </w:rPr>
        <w:t>/a</w:t>
      </w:r>
      <w:r w:rsidR="006A69ED" w:rsidRPr="00587D89">
        <w:rPr>
          <w:rFonts w:ascii="Times New Roman" w:hAnsi="Times New Roman" w:cs="Times New Roman"/>
          <w:color w:val="auto"/>
        </w:rPr>
        <w:t xml:space="preserve"> adres mailowy. </w:t>
      </w:r>
    </w:p>
    <w:p w14:paraId="203B6FA8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potrzeby skorzystania z usługi transportowej należy dokonać nie później niż na trzy </w:t>
      </w:r>
      <w:r w:rsidRPr="00587D89">
        <w:rPr>
          <w:rFonts w:ascii="Times New Roman" w:hAnsi="Times New Roman" w:cs="Times New Roman"/>
          <w:b/>
          <w:color w:val="00000A"/>
        </w:rPr>
        <w:t>dni robocze</w:t>
      </w:r>
      <w:r w:rsidRPr="00587D89">
        <w:rPr>
          <w:rFonts w:ascii="Times New Roman" w:hAnsi="Times New Roman" w:cs="Times New Roman"/>
          <w:color w:val="00000A"/>
        </w:rPr>
        <w:t xml:space="preserve"> do godziny 15:00, przed planowanym terminem przejazdu. </w:t>
      </w:r>
    </w:p>
    <w:p w14:paraId="1A2F97D6" w14:textId="497BEEAF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w zgłoszonym przez użytkownika</w:t>
      </w:r>
      <w:r w:rsidR="000505B7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terminie nie ma możliwości realizacji zlecenia, użytkownik</w:t>
      </w:r>
      <w:r w:rsidR="000505B7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zostaje wpisany na listę rezerwową. W momencie zwolnienia samochodu (anulacja innej rezerwacji) operator informuje zainteresowanego użytkownika</w:t>
      </w:r>
      <w:r w:rsidR="000505B7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o możliwości przyjęcia zlecenia. Powiadomienie o znajdowaniu się na liście rezerwowej nastąpi zgo</w:t>
      </w:r>
      <w:r w:rsidR="006A69ED">
        <w:rPr>
          <w:rFonts w:ascii="Times New Roman" w:hAnsi="Times New Roman" w:cs="Times New Roman"/>
          <w:color w:val="00000A"/>
        </w:rPr>
        <w:t>dnie z p. 9</w:t>
      </w:r>
      <w:r w:rsidRPr="00587D89">
        <w:rPr>
          <w:rFonts w:ascii="Times New Roman" w:hAnsi="Times New Roman" w:cs="Times New Roman"/>
          <w:color w:val="00000A"/>
        </w:rPr>
        <w:t xml:space="preserve">. </w:t>
      </w:r>
    </w:p>
    <w:p w14:paraId="345A38B0" w14:textId="77777777" w:rsid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każdym przypadku o możliwości realizacji usługi będzie decydować kolejność zgłoszeń.</w:t>
      </w:r>
    </w:p>
    <w:p w14:paraId="4639F18E" w14:textId="3FEC8466" w:rsidR="006A69ED" w:rsidRPr="00587D89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Użytkownik/użytkowniczka ma obowiązek zgłosić potrzebę skorzystania z usługi </w:t>
      </w:r>
      <w:r>
        <w:rPr>
          <w:rFonts w:ascii="Times New Roman" w:hAnsi="Times New Roman" w:cs="Times New Roman"/>
          <w:color w:val="00000A"/>
        </w:rPr>
        <w:br/>
        <w:t>z odpowiednim wyprzedzeniem biorąc pod uwagę procedurę potwierdzania.</w:t>
      </w:r>
    </w:p>
    <w:p w14:paraId="7E54C923" w14:textId="522DBE5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Jeden użytkownik</w:t>
      </w:r>
      <w:r w:rsidR="006A69ED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może skorzystać z czterech przejazdów w miesiąc</w:t>
      </w:r>
      <w:r w:rsidR="006A69ED">
        <w:rPr>
          <w:rFonts w:ascii="Times New Roman" w:hAnsi="Times New Roman" w:cs="Times New Roman"/>
          <w:color w:val="00000A"/>
        </w:rPr>
        <w:t xml:space="preserve">u. </w:t>
      </w:r>
      <w:r w:rsidR="006A69ED">
        <w:rPr>
          <w:rFonts w:ascii="Times New Roman" w:hAnsi="Times New Roman" w:cs="Times New Roman"/>
          <w:color w:val="00000A"/>
        </w:rPr>
        <w:br/>
        <w:t>W uzasadnionych przypadkach r</w:t>
      </w:r>
      <w:r w:rsidRPr="00587D89">
        <w:rPr>
          <w:rFonts w:ascii="Times New Roman" w:hAnsi="Times New Roman" w:cs="Times New Roman"/>
          <w:color w:val="00000A"/>
        </w:rPr>
        <w:t>ealizator usługi transportowej „</w:t>
      </w:r>
      <w:proofErr w:type="spellStart"/>
      <w:r w:rsidRPr="00587D89">
        <w:rPr>
          <w:rFonts w:ascii="Times New Roman" w:hAnsi="Times New Roman" w:cs="Times New Roman"/>
          <w:color w:val="00000A"/>
        </w:rPr>
        <w:t>door</w:t>
      </w:r>
      <w:proofErr w:type="spellEnd"/>
      <w:r w:rsidRPr="00587D89">
        <w:rPr>
          <w:rFonts w:ascii="Times New Roman" w:hAnsi="Times New Roman" w:cs="Times New Roman"/>
          <w:color w:val="00000A"/>
        </w:rPr>
        <w:t>-to-</w:t>
      </w:r>
      <w:proofErr w:type="spellStart"/>
      <w:r w:rsidRPr="00587D89">
        <w:rPr>
          <w:rFonts w:ascii="Times New Roman" w:hAnsi="Times New Roman" w:cs="Times New Roman"/>
          <w:color w:val="00000A"/>
        </w:rPr>
        <w:t>door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” może zmienić limit. </w:t>
      </w:r>
    </w:p>
    <w:p w14:paraId="15B538E8" w14:textId="296C6E78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Jeden przejazd rozumiany jest jako przejazd z miejsca pobytu użytkownika</w:t>
      </w:r>
      <w:r w:rsidR="000505B7">
        <w:rPr>
          <w:rFonts w:ascii="Times New Roman" w:hAnsi="Times New Roman" w:cs="Times New Roman"/>
          <w:color w:val="auto"/>
        </w:rPr>
        <w:t>/użytkowniczkę</w:t>
      </w:r>
      <w:r w:rsidRPr="00587D89">
        <w:rPr>
          <w:rFonts w:ascii="Times New Roman" w:hAnsi="Times New Roman" w:cs="Times New Roman"/>
          <w:color w:val="auto"/>
        </w:rPr>
        <w:t xml:space="preserve"> do miejsca docelowego wraz z drogą powrotną.</w:t>
      </w:r>
    </w:p>
    <w:p w14:paraId="6454D30D" w14:textId="4997BE39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Jeżeli czas dojazdu użytkownika</w:t>
      </w:r>
      <w:r w:rsidR="006A69ED">
        <w:rPr>
          <w:rFonts w:ascii="Times New Roman" w:hAnsi="Times New Roman" w:cs="Times New Roman"/>
          <w:color w:val="auto"/>
        </w:rPr>
        <w:t>/użytkowniczki</w:t>
      </w:r>
      <w:r w:rsidRPr="00587D89">
        <w:rPr>
          <w:rFonts w:ascii="Times New Roman" w:hAnsi="Times New Roman" w:cs="Times New Roman"/>
          <w:color w:val="auto"/>
        </w:rPr>
        <w:t xml:space="preserve"> do miejsca docelowego nie będzie zagrożony opóźnieniem oraz w przypadku, kiedy trasy przewozu kilku użytkowników przebiegają w bliskich odległościach, dyspozytor może łączyć przejazdy. </w:t>
      </w:r>
    </w:p>
    <w:p w14:paraId="3009AFF5" w14:textId="77777777" w:rsidR="006A69ED" w:rsidRP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Załogę samochodu, świadczącego usługi transportowe „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>-to-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color w:val="auto"/>
        </w:rPr>
        <w:t xml:space="preserve">” </w:t>
      </w:r>
      <w:r w:rsidRPr="00587D89">
        <w:rPr>
          <w:rFonts w:ascii="Times New Roman" w:hAnsi="Times New Roman" w:cs="Times New Roman"/>
          <w:color w:val="auto"/>
        </w:rPr>
        <w:t>stanowi</w:t>
      </w:r>
      <w:r w:rsidR="006A69ED">
        <w:rPr>
          <w:rFonts w:ascii="Times New Roman" w:hAnsi="Times New Roman" w:cs="Times New Roman"/>
          <w:color w:val="auto"/>
        </w:rPr>
        <w:t>:</w:t>
      </w:r>
    </w:p>
    <w:p w14:paraId="00CE581D" w14:textId="77777777" w:rsidR="006A69ED" w:rsidRPr="006A69ED" w:rsidRDefault="00B524EC" w:rsidP="006A69ED">
      <w:pPr>
        <w:pStyle w:val="Default"/>
        <w:numPr>
          <w:ilvl w:val="1"/>
          <w:numId w:val="18"/>
        </w:numPr>
        <w:tabs>
          <w:tab w:val="clear" w:pos="0"/>
        </w:tabs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kierowca, który posiada odpowiednie kwalifikację umożliwiające kierowanie specjalistycznym samochodem przystosowanym do przewozu osób niepełnosprawnych, w tym co najmniej jednej osoby na wózku inwalidzkim oraz posiada ukończone szkolenie z zakresu udzielania pierwszej pomocy</w:t>
      </w:r>
    </w:p>
    <w:p w14:paraId="25319176" w14:textId="04256E4C" w:rsidR="00B524EC" w:rsidRPr="00587D89" w:rsidRDefault="00B524EC" w:rsidP="006A69ED">
      <w:pPr>
        <w:pStyle w:val="Default"/>
        <w:numPr>
          <w:ilvl w:val="1"/>
          <w:numId w:val="18"/>
        </w:numPr>
        <w:tabs>
          <w:tab w:val="clear" w:pos="0"/>
        </w:tabs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 xml:space="preserve">w przypadku konieczności zapewnienia pomocy/asysty użytkownikowi/użytkowniczce - operator usługi. Operatorem usługi jest osoba zatrudniona przez realizatora, przeszkolona w zakresie pierwszej pomocy oraz komunikacji interpersonalnej. </w:t>
      </w:r>
    </w:p>
    <w:p w14:paraId="79A61961" w14:textId="6C89E7DD" w:rsidR="00B524EC" w:rsidRPr="00587D89" w:rsidRDefault="006A69ED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</w:t>
      </w:r>
      <w:r w:rsidRPr="00587D89">
        <w:rPr>
          <w:rFonts w:ascii="Times New Roman" w:hAnsi="Times New Roman" w:cs="Times New Roman"/>
          <w:color w:val="auto"/>
        </w:rPr>
        <w:t xml:space="preserve">o przybyciu na miejsce rozpoczęcia usługi </w:t>
      </w:r>
      <w:r w:rsidR="00B524EC" w:rsidRPr="00587D89">
        <w:rPr>
          <w:rFonts w:ascii="Times New Roman" w:hAnsi="Times New Roman" w:cs="Times New Roman"/>
          <w:color w:val="auto"/>
        </w:rPr>
        <w:t>Kierowca lub operator informuje telefonicznie użytkownika</w:t>
      </w:r>
      <w:r w:rsidR="000505B7">
        <w:rPr>
          <w:rFonts w:ascii="Times New Roman" w:hAnsi="Times New Roman" w:cs="Times New Roman"/>
          <w:color w:val="auto"/>
        </w:rPr>
        <w:t>/użytkowniczkę</w:t>
      </w:r>
      <w:r w:rsidR="00B524EC" w:rsidRPr="00587D89">
        <w:rPr>
          <w:rFonts w:ascii="Times New Roman" w:hAnsi="Times New Roman" w:cs="Times New Roman"/>
          <w:color w:val="auto"/>
        </w:rPr>
        <w:t xml:space="preserve"> o tym fakcie.</w:t>
      </w:r>
    </w:p>
    <w:p w14:paraId="6708A02F" w14:textId="6EF7A3E5" w:rsidR="006A69ED" w:rsidRP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Czas oczekiwania pojazdu na użytkownika</w:t>
      </w:r>
      <w:r w:rsidR="000505B7">
        <w:rPr>
          <w:rFonts w:ascii="Times New Roman" w:eastAsia="SimSun" w:hAnsi="Times New Roman" w:cs="Times New Roman"/>
          <w:kern w:val="1"/>
          <w:lang w:eastAsia="hi-IN" w:bidi="hi-IN"/>
        </w:rPr>
        <w:t>/użytkowniczkę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w miejscu wskazanym jako miejsce podstawienia samochodu wynosi do 15 minut. W przypadku konieczności potrzeby pomocy w dotarciu do pojazdu ze strony obsługi czas ten jest liczony od potwierdzenia (np. telefonicznie lub przez domofon), że pojazd czeka w umówionym miejscu, a kierowca lub </w:t>
      </w:r>
      <w:r w:rsidR="006A69ED">
        <w:rPr>
          <w:rFonts w:ascii="Times New Roman" w:eastAsia="SimSun" w:hAnsi="Times New Roman" w:cs="Times New Roman"/>
          <w:kern w:val="1"/>
          <w:lang w:eastAsia="hi-IN" w:bidi="hi-IN"/>
        </w:rPr>
        <w:t>operator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są gotowi do pomocy w dotarciu do pojazdu.</w:t>
      </w:r>
    </w:p>
    <w:p w14:paraId="6BBADBFB" w14:textId="77777777" w:rsidR="006A69ED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6A69ED">
        <w:rPr>
          <w:rFonts w:ascii="Times New Roman" w:hAnsi="Times New Roman" w:cs="Times New Roman"/>
        </w:rPr>
        <w:t>Użytkownik/użytkowniczka usługi odbywający/a przejazd na wózku inwalidzkim nie może w czasie jazdy zwalniać zaczepów mocujących wózek do podłogi pojazdu oraz wykonywać gwałtownych ruchów.</w:t>
      </w:r>
    </w:p>
    <w:p w14:paraId="7DF932F0" w14:textId="58A0142B" w:rsidR="006A69ED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6A69ED">
        <w:rPr>
          <w:rFonts w:ascii="Times New Roman" w:hAnsi="Times New Roman" w:cs="Times New Roman"/>
        </w:rPr>
        <w:t>Opiekun/opiekunka lub asystent/asystentka towarzysząca użytkownikowi</w:t>
      </w:r>
      <w:r w:rsidR="0015716B">
        <w:rPr>
          <w:rFonts w:ascii="Times New Roman" w:hAnsi="Times New Roman" w:cs="Times New Roman"/>
        </w:rPr>
        <w:t>/użytkowniczce</w:t>
      </w:r>
      <w:r w:rsidRPr="006A69ED">
        <w:rPr>
          <w:rFonts w:ascii="Times New Roman" w:hAnsi="Times New Roman" w:cs="Times New Roman"/>
        </w:rPr>
        <w:t xml:space="preserve"> usługi nie może w czasie jazdy odpinać pasów bezpieczeństwa, przemieszczać się i w jakikolwiek sposób utrudniać jazdę kierowcy.</w:t>
      </w:r>
    </w:p>
    <w:p w14:paraId="4DDE9E7A" w14:textId="77777777" w:rsidR="0015716B" w:rsidRDefault="0015716B" w:rsidP="0015716B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</w:t>
      </w:r>
      <w:r w:rsidR="006A69ED" w:rsidRPr="0015716B">
        <w:rPr>
          <w:rFonts w:ascii="Times New Roman" w:hAnsi="Times New Roman" w:cs="Times New Roman"/>
        </w:rPr>
        <w:t xml:space="preserve"> z osób znajdująca się w samochodzie podczas wykonywania usługi zachowuję wszystkie środki bezpieczeństwa tj. zajmuję odpowiednie miejsce, zapina pasy bezpieczeństwa oraz zachowuje się kulturalnie.</w:t>
      </w:r>
    </w:p>
    <w:p w14:paraId="6E41EC2E" w14:textId="68C4AE8D" w:rsidR="006A69ED" w:rsidRDefault="006A69ED" w:rsidP="0015716B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15716B">
        <w:rPr>
          <w:rFonts w:ascii="Times New Roman" w:hAnsi="Times New Roman" w:cs="Times New Roman"/>
        </w:rPr>
        <w:t xml:space="preserve">W pojeździe obowiązuje całkowity zakaz palenia papierosów oraz picia alkoholu, a także spożywania jakichkolwiek posiłków. </w:t>
      </w:r>
    </w:p>
    <w:p w14:paraId="046F8861" w14:textId="77777777" w:rsidR="00A95D98" w:rsidRPr="0015716B" w:rsidRDefault="00A95D98" w:rsidP="00A95D98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560DFE51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71E24390" w14:textId="77777777" w:rsidR="00B524EC" w:rsidRPr="00587D89" w:rsidRDefault="00B524EC" w:rsidP="00B524EC">
      <w:pPr>
        <w:pStyle w:val="Default"/>
        <w:jc w:val="both"/>
        <w:rPr>
          <w:rFonts w:ascii="Times New Roman" w:hAnsi="Times New Roman" w:cs="Times New Roman"/>
        </w:rPr>
      </w:pPr>
    </w:p>
    <w:p w14:paraId="1046D8DC" w14:textId="77777777" w:rsidR="00B524EC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VI - ODWOŁANIE, REZYGNACJA LUB BRAK MOŻLIWOŚCI ŚWIADCZENIA USŁUGI</w:t>
      </w:r>
    </w:p>
    <w:p w14:paraId="5C693B1A" w14:textId="77777777" w:rsidR="0015716B" w:rsidRPr="00587D89" w:rsidRDefault="0015716B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8FA38FB" w14:textId="37B7998D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Odwołanie zamówionego przejazdu należy zgłosić nie później niż do godziny 12:00 dnia roboczego poprzedzającego zlecenie poprzez te same kanały, którymi usługa jest zamawiana.</w:t>
      </w:r>
      <w:r w:rsidR="0015716B">
        <w:rPr>
          <w:rFonts w:ascii="Times New Roman" w:hAnsi="Times New Roman" w:cs="Times New Roman"/>
          <w:color w:val="00000A"/>
        </w:rPr>
        <w:t xml:space="preserve"> Jeśli usługa świadczona ma być w weekend (sobota, niedziela) termin odwołania to piątek do godziny 12.</w:t>
      </w:r>
    </w:p>
    <w:p w14:paraId="0268AC7C" w14:textId="29C30944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odwołanie nastąpi w terminie późniejszym lub użytkownik</w:t>
      </w:r>
      <w:r w:rsidR="0015716B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w ogóle nie powiadomi o rezygnacji z usługi zostanie obciążony</w:t>
      </w:r>
      <w:r w:rsidR="0015716B">
        <w:rPr>
          <w:rFonts w:ascii="Times New Roman" w:hAnsi="Times New Roman" w:cs="Times New Roman"/>
          <w:color w:val="00000A"/>
        </w:rPr>
        <w:t>/a</w:t>
      </w:r>
      <w:r w:rsidRPr="00587D89">
        <w:rPr>
          <w:rFonts w:ascii="Times New Roman" w:hAnsi="Times New Roman" w:cs="Times New Roman"/>
          <w:color w:val="00000A"/>
        </w:rPr>
        <w:t xml:space="preserve"> kosztami dojazdu samochodu do umówionego miejsca, w ten sposób że stawka za 1 km wynosi 0,8358 zł pomnożone przez liczbę kilometrów trasy z bazy samochodu do miejsca wskazanego w zamówieniu.</w:t>
      </w:r>
    </w:p>
    <w:p w14:paraId="04ADC67A" w14:textId="35E79B37" w:rsidR="00B524EC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odwołanie nastąpi w terminie późniejszym lub użytkownik</w:t>
      </w:r>
      <w:r w:rsidR="000505B7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w ogóle nie powiadomi o rezygnacji z usługi więcej niż dwa razy  w roku, nie będzie miał możliwości skorzystać z usługi kolejny raz. </w:t>
      </w:r>
    </w:p>
    <w:p w14:paraId="70F4EDE8" w14:textId="73F013E7" w:rsidR="00405731" w:rsidRPr="00587D89" w:rsidRDefault="00405731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Przypadki opisane w p. 2 i 3 nie dotyczą sytuacji losowych i nieprzewidzianych, kiedy nie było możliwe powiadomienie o rezygnacji z usługi z wyprzedzeniem (nagła choroba, wypadek, zdarzenie losowe). </w:t>
      </w:r>
    </w:p>
    <w:p w14:paraId="19A3D6FE" w14:textId="77777777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W razie braku możliwości zrealizowania usługi transportowej </w:t>
      </w:r>
      <w:proofErr w:type="spellStart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zgodnie z zamówieniem (np. ze względu na zbyt dużą liczbę zamówień lub ograniczenia kadrowe), użytkownik/użytkowniczka otrzyma niezwłocznie, w terminie podanym w p. V ust. 9 na podane dane kontaktowe, informację o braku możliwości zrealizowania usługi w zamówionym terminie.</w:t>
      </w:r>
    </w:p>
    <w:p w14:paraId="3D7BA03C" w14:textId="7B1BBF36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auto"/>
        </w:rPr>
        <w:t>Kierowca, już po podstawieniu samochodu w zamówione miejsce może odmówić wykonania przewozu w przypadku, gdy użytkownik</w:t>
      </w:r>
      <w:r w:rsidR="000505B7">
        <w:rPr>
          <w:rFonts w:ascii="Times New Roman" w:hAnsi="Times New Roman" w:cs="Times New Roman"/>
          <w:color w:val="auto"/>
        </w:rPr>
        <w:t>/</w:t>
      </w:r>
      <w:proofErr w:type="spellStart"/>
      <w:r w:rsidR="000505B7">
        <w:rPr>
          <w:rFonts w:ascii="Times New Roman" w:hAnsi="Times New Roman" w:cs="Times New Roman"/>
          <w:color w:val="auto"/>
        </w:rPr>
        <w:t>uzytkowniczka</w:t>
      </w:r>
      <w:proofErr w:type="spellEnd"/>
      <w:r w:rsidRPr="00587D89">
        <w:rPr>
          <w:rFonts w:ascii="Times New Roman" w:hAnsi="Times New Roman" w:cs="Times New Roman"/>
          <w:color w:val="auto"/>
        </w:rPr>
        <w:t xml:space="preserve"> jest chory i wymaga opieki medycznej.</w:t>
      </w:r>
    </w:p>
    <w:p w14:paraId="4ABF03D0" w14:textId="7833D7A3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auto"/>
        </w:rPr>
        <w:t>Kierowca już po podstawieniu samochodu w zamówione miejsce ma prawo odmowy wykonania usługi transportowej w razie niemożności zakotwiczenia wózka inwalidzkiego, przewożenia przez pasażera bagażu zagrażającego bezpieczeństwu lub w sytuacji, gdy użytkownik</w:t>
      </w:r>
      <w:r w:rsidR="000505B7">
        <w:rPr>
          <w:rFonts w:ascii="Times New Roman" w:hAnsi="Times New Roman" w:cs="Times New Roman"/>
          <w:color w:val="auto"/>
        </w:rPr>
        <w:t>/użytkowniczka</w:t>
      </w:r>
      <w:r w:rsidRPr="00587D89">
        <w:rPr>
          <w:rFonts w:ascii="Times New Roman" w:hAnsi="Times New Roman" w:cs="Times New Roman"/>
          <w:color w:val="auto"/>
        </w:rPr>
        <w:t xml:space="preserve"> lub opiekun</w:t>
      </w:r>
      <w:r w:rsidR="000505B7">
        <w:rPr>
          <w:rFonts w:ascii="Times New Roman" w:hAnsi="Times New Roman" w:cs="Times New Roman"/>
          <w:color w:val="auto"/>
        </w:rPr>
        <w:t>/opiekunka</w:t>
      </w:r>
      <w:r w:rsidR="00DB33DD">
        <w:rPr>
          <w:rFonts w:ascii="Times New Roman" w:hAnsi="Times New Roman" w:cs="Times New Roman"/>
          <w:color w:val="auto"/>
        </w:rPr>
        <w:t xml:space="preserve"> będą pod wpływem alkoholu i/lub środków psychoaktywnych.</w:t>
      </w:r>
    </w:p>
    <w:p w14:paraId="1D0214D6" w14:textId="23B7E7C5" w:rsidR="00B524EC" w:rsidRPr="0015716B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Kierowca i operator ma prawo żądać od użytkownika</w:t>
      </w:r>
      <w:r w:rsidR="0015716B">
        <w:rPr>
          <w:rFonts w:ascii="Times New Roman" w:eastAsia="SimSun" w:hAnsi="Times New Roman" w:cs="Times New Roman"/>
          <w:kern w:val="1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dowodu potwierdzającego tożsamość przez rozpoczęciem kursu. W przypadku stwierdzenia, że z usługi transportu chce skorzystać osoba nieuprawniona – osoba taka nie może skorzystać z usługi, kierowca omawia kursu a osoba zwraca koszty przejazdu gminie na zasadach określonych w p. 2.</w:t>
      </w:r>
    </w:p>
    <w:p w14:paraId="73E61A26" w14:textId="17983EF3" w:rsidR="00B524EC" w:rsidRPr="0015716B" w:rsidRDefault="00B524EC" w:rsidP="0015716B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15716B">
        <w:rPr>
          <w:rFonts w:ascii="Times New Roman" w:eastAsia="SimSun" w:hAnsi="Times New Roman" w:cs="Times New Roman"/>
          <w:kern w:val="1"/>
          <w:lang w:eastAsia="hi-IN" w:bidi="hi-IN"/>
        </w:rPr>
        <w:t xml:space="preserve">Kierowca i operator </w:t>
      </w:r>
      <w:r w:rsidRPr="0015716B">
        <w:rPr>
          <w:rFonts w:ascii="Times New Roman" w:hAnsi="Times New Roman" w:cs="Times New Roman"/>
          <w:color w:val="auto"/>
        </w:rPr>
        <w:t>ma możliwość weryfikacji odpowiedniego certyfikatu psa asystującego w sytuacjach podróżowania użytkownika</w:t>
      </w:r>
      <w:r w:rsidR="0015716B" w:rsidRPr="0015716B">
        <w:rPr>
          <w:rFonts w:ascii="Times New Roman" w:hAnsi="Times New Roman" w:cs="Times New Roman"/>
          <w:color w:val="auto"/>
        </w:rPr>
        <w:t>/użytkowniczki</w:t>
      </w:r>
      <w:r w:rsidRPr="0015716B">
        <w:rPr>
          <w:rFonts w:ascii="Times New Roman" w:hAnsi="Times New Roman" w:cs="Times New Roman"/>
          <w:color w:val="auto"/>
        </w:rPr>
        <w:t xml:space="preserve"> wraz z psem przewodnikiem. W przypadku braku takiego cer</w:t>
      </w:r>
      <w:r w:rsidR="0015716B">
        <w:rPr>
          <w:rFonts w:ascii="Times New Roman" w:hAnsi="Times New Roman" w:cs="Times New Roman"/>
          <w:color w:val="auto"/>
        </w:rPr>
        <w:t>tyfikatu zastosowanie ma p. 2</w:t>
      </w:r>
      <w:r w:rsidRPr="0015716B">
        <w:rPr>
          <w:rFonts w:ascii="Times New Roman" w:hAnsi="Times New Roman" w:cs="Times New Roman"/>
          <w:color w:val="auto"/>
        </w:rPr>
        <w:t>.</w:t>
      </w:r>
    </w:p>
    <w:p w14:paraId="5D861DC9" w14:textId="77777777" w:rsidR="00B524EC" w:rsidRPr="0015716B" w:rsidRDefault="00B524EC" w:rsidP="0015716B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15716B">
        <w:rPr>
          <w:rFonts w:ascii="Times New Roman" w:hAnsi="Times New Roman" w:cs="Times New Roman"/>
          <w:color w:val="auto"/>
        </w:rPr>
        <w:t>Usługa nie pełni funkcji transportu medycznego i w związku z tym nie jest świadczona dla osób wymagających przewozu w pozycji leżącej.</w:t>
      </w:r>
    </w:p>
    <w:p w14:paraId="7D319D21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hAnsi="Times New Roman" w:cs="Times New Roman"/>
          <w:color w:val="00000A"/>
        </w:rPr>
      </w:pPr>
    </w:p>
    <w:p w14:paraId="7365F784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9D57EF6" w14:textId="77777777" w:rsidR="00B524EC" w:rsidRPr="00587D89" w:rsidRDefault="00B524EC" w:rsidP="00B524EC">
      <w:pPr>
        <w:pStyle w:val="Default"/>
        <w:jc w:val="center"/>
        <w:rPr>
          <w:rFonts w:ascii="Times New Roman" w:hAnsi="Times New Roman" w:cs="Times New Roman"/>
          <w:b/>
          <w:bCs/>
          <w:iCs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lang w:eastAsia="hi-IN" w:bidi="hi-IN"/>
        </w:rPr>
        <w:t>ROZDZIAŁ VII - ODPŁATNOŚĆ ZA USŁUGI</w:t>
      </w:r>
    </w:p>
    <w:p w14:paraId="7E746E84" w14:textId="77777777" w:rsidR="00B524EC" w:rsidRPr="00587D89" w:rsidRDefault="00B524EC" w:rsidP="00B524EC">
      <w:pPr>
        <w:pStyle w:val="Default"/>
        <w:rPr>
          <w:rFonts w:ascii="Times New Roman" w:hAnsi="Times New Roman" w:cs="Times New Roman"/>
          <w:b/>
          <w:bCs/>
          <w:iCs/>
          <w:lang w:eastAsia="hi-IN" w:bidi="hi-IN"/>
        </w:rPr>
      </w:pPr>
    </w:p>
    <w:p w14:paraId="53C0C546" w14:textId="77777777" w:rsidR="00B524EC" w:rsidRPr="00587D89" w:rsidRDefault="00B524EC" w:rsidP="00B524EC">
      <w:pPr>
        <w:pStyle w:val="Default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Usługa indywidulanego transportu jest świadczona nieodpłatnie dla osób uprawnionych. </w:t>
      </w:r>
    </w:p>
    <w:p w14:paraId="255CEA1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88C6DA2" w14:textId="77777777" w:rsidR="00B524EC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VIII - SKARGI I PROCEDURA REKLAMACYJNA</w:t>
      </w:r>
    </w:p>
    <w:p w14:paraId="46B3BE0E" w14:textId="77777777" w:rsidR="0015716B" w:rsidRPr="00587D89" w:rsidRDefault="0015716B" w:rsidP="00B524EC">
      <w:pPr>
        <w:pStyle w:val="Akapitzlist1"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E56C96D" w14:textId="5A783CC8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Adresatem skarg i reklamacji jest Gmina Słomniki.</w:t>
      </w:r>
    </w:p>
    <w:p w14:paraId="227A31E4" w14:textId="77777777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Skargi i reklamacje przyjmuje i rozpatruje w imieniu Gminy – GOPS w Słomnikach.</w:t>
      </w:r>
    </w:p>
    <w:p w14:paraId="44D8C2C2" w14:textId="04B827E1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Skargi i reklamacje dotyczące realizacji usługi można składać za pomocą tych samych kanałów komunikacji o których mowa w p. V ust. </w:t>
      </w:r>
      <w:r w:rsid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3 a-e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Regulaminu</w:t>
      </w:r>
    </w:p>
    <w:p w14:paraId="3ADCC3A1" w14:textId="20D3D20D" w:rsid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Na stronie internetowej www.mamcel2@gops-slomniki jest możliwość wypełnienia formularza reklamacji w analogiczny sposób jak formularza zgłoszenia. Osoby z dysfunkcją wzroku mogą skorzystać z dostosowanego do ich potrzeb formularza lub zgłosić reklamację telefonicznie, operator przeprowadzi skarżącego przez kolejne części formularza.</w:t>
      </w:r>
    </w:p>
    <w:p w14:paraId="03B51AE6" w14:textId="7FD78A8C" w:rsidR="00B524EC" w:rsidRPr="0015716B" w:rsidRDefault="0015716B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Wszystkie skargi,</w:t>
      </w:r>
      <w:r w:rsidR="00B524EC" w:rsidRPr="0015716B">
        <w:rPr>
          <w:rFonts w:ascii="Times New Roman" w:hAnsi="Times New Roman" w:cs="Times New Roman"/>
          <w:sz w:val="24"/>
          <w:szCs w:val="24"/>
        </w:rPr>
        <w:t xml:space="preserve"> wnioski</w:t>
      </w:r>
      <w:r>
        <w:rPr>
          <w:rFonts w:ascii="Times New Roman" w:hAnsi="Times New Roman" w:cs="Times New Roman"/>
          <w:sz w:val="24"/>
          <w:szCs w:val="24"/>
        </w:rPr>
        <w:t xml:space="preserve"> i reklamacje </w:t>
      </w:r>
      <w:r w:rsidR="00B524EC" w:rsidRPr="0015716B">
        <w:rPr>
          <w:rFonts w:ascii="Times New Roman" w:hAnsi="Times New Roman" w:cs="Times New Roman"/>
          <w:sz w:val="24"/>
          <w:szCs w:val="24"/>
        </w:rPr>
        <w:t xml:space="preserve">będą rozpatrywane w terminie nie dłuższym niż 14 dni. </w:t>
      </w:r>
    </w:p>
    <w:p w14:paraId="55D59397" w14:textId="77777777" w:rsidR="00B524EC" w:rsidRP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sz w:val="24"/>
          <w:szCs w:val="24"/>
        </w:rPr>
        <w:t>Informacja o rozpatrzeniu skargi/reklamacji zostanie przesłana pisemnie na adres skarżącego.</w:t>
      </w:r>
    </w:p>
    <w:p w14:paraId="7D8BDDDF" w14:textId="391416DF" w:rsidR="00B524EC" w:rsidRP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sz w:val="24"/>
          <w:szCs w:val="24"/>
        </w:rPr>
        <w:t xml:space="preserve">Formularz skargi/reklamacji stanowi załącznik nr 4 do </w:t>
      </w:r>
      <w:r w:rsidR="0015716B" w:rsidRPr="0015716B">
        <w:rPr>
          <w:rFonts w:ascii="Times New Roman" w:hAnsi="Times New Roman" w:cs="Times New Roman"/>
          <w:sz w:val="24"/>
          <w:szCs w:val="24"/>
        </w:rPr>
        <w:t>Regulaminu</w:t>
      </w:r>
      <w:r w:rsidRPr="0015716B">
        <w:rPr>
          <w:rFonts w:ascii="Times New Roman" w:hAnsi="Times New Roman" w:cs="Times New Roman"/>
          <w:sz w:val="24"/>
          <w:szCs w:val="24"/>
        </w:rPr>
        <w:t>.</w:t>
      </w:r>
    </w:p>
    <w:p w14:paraId="79CBA1EE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101349" w14:textId="77777777" w:rsidR="00B524EC" w:rsidRPr="00587D89" w:rsidRDefault="00B524EC" w:rsidP="00B524E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b/>
          <w:bCs/>
          <w:color w:val="auto"/>
        </w:rPr>
        <w:t>ROZDZIAŁ IX - KONTROLA I MONITORING JAKOŚCI USŁUG</w:t>
      </w:r>
    </w:p>
    <w:p w14:paraId="47C099AE" w14:textId="77777777" w:rsidR="00B524EC" w:rsidRPr="00587D89" w:rsidRDefault="00B524EC" w:rsidP="00B524EC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</w:p>
    <w:p w14:paraId="42D490F6" w14:textId="77777777" w:rsidR="00B524EC" w:rsidRPr="00587D89" w:rsidRDefault="00B524EC" w:rsidP="00B524EC">
      <w:pPr>
        <w:pStyle w:val="Default"/>
        <w:numPr>
          <w:ilvl w:val="0"/>
          <w:numId w:val="28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Monitoring i kontrola jakości realizowanej usługi 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>-to-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 xml:space="preserve"> będzie się odbywać na podstawie: </w:t>
      </w:r>
    </w:p>
    <w:p w14:paraId="6FCA04A8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liczby użytkowników/użytkowniczek usług transportowych (miesięcznie/rocznie),</w:t>
      </w:r>
    </w:p>
    <w:p w14:paraId="34219253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liczby zrealizowanych kursów (miesięcznie/rocznie),</w:t>
      </w:r>
    </w:p>
    <w:p w14:paraId="06F74635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czasu przejazdu, </w:t>
      </w:r>
    </w:p>
    <w:p w14:paraId="574D20BD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czasu oczekiwania na użytkownika/użytkowniczkę,</w:t>
      </w:r>
    </w:p>
    <w:p w14:paraId="44EDE96C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czasu postoju bez realizacji usługi, </w:t>
      </w:r>
    </w:p>
    <w:p w14:paraId="7620AA40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częstotliwości kursów w poszczególnych dniach (z uwzględnieniem najbardziej popularnych godzin),</w:t>
      </w:r>
    </w:p>
    <w:p w14:paraId="5E30472B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 liczby i powodów odmów wykonywania usług transportowych,</w:t>
      </w:r>
    </w:p>
    <w:p w14:paraId="7D272871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 liczby </w:t>
      </w:r>
      <w:proofErr w:type="spellStart"/>
      <w:r w:rsidRPr="00587D89">
        <w:rPr>
          <w:rFonts w:ascii="Times New Roman" w:hAnsi="Times New Roman" w:cs="Times New Roman"/>
          <w:color w:val="auto"/>
        </w:rPr>
        <w:t>odwołań</w:t>
      </w:r>
      <w:proofErr w:type="spellEnd"/>
      <w:r w:rsidRPr="00587D89">
        <w:rPr>
          <w:rFonts w:ascii="Times New Roman" w:hAnsi="Times New Roman" w:cs="Times New Roman"/>
          <w:color w:val="auto"/>
        </w:rPr>
        <w:t>/rezygnacji z usługi (miesięcznie/rocznie),</w:t>
      </w:r>
    </w:p>
    <w:p w14:paraId="62475F80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określenia celu podróży, </w:t>
      </w:r>
    </w:p>
    <w:p w14:paraId="6727936E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określenia najbardziej popularnych miejsc docelowych,</w:t>
      </w:r>
    </w:p>
    <w:p w14:paraId="744FCC4F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analizy danych zebranych w ramach systemu skarg i reklamacji, </w:t>
      </w:r>
    </w:p>
    <w:p w14:paraId="345DDB60" w14:textId="49E82CEC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analizy danych zebranych w ramach ankiety satysfakcji użytkownika</w:t>
      </w:r>
      <w:r w:rsidR="000505B7">
        <w:rPr>
          <w:rFonts w:ascii="Times New Roman" w:hAnsi="Times New Roman" w:cs="Times New Roman"/>
          <w:color w:val="auto"/>
        </w:rPr>
        <w:t>/użytkowniczki</w:t>
      </w:r>
      <w:r w:rsidRPr="00587D89">
        <w:rPr>
          <w:rFonts w:ascii="Times New Roman" w:hAnsi="Times New Roman" w:cs="Times New Roman"/>
          <w:color w:val="auto"/>
        </w:rPr>
        <w:t xml:space="preserve">. </w:t>
      </w:r>
    </w:p>
    <w:p w14:paraId="0FB5C247" w14:textId="77777777" w:rsidR="00B524EC" w:rsidRPr="00587D89" w:rsidRDefault="00B524EC" w:rsidP="00B524EC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</w:p>
    <w:p w14:paraId="4AEACD72" w14:textId="77777777" w:rsidR="00B524EC" w:rsidRPr="00587D89" w:rsidRDefault="00B524EC" w:rsidP="00B524EC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Dane, o których mowa w pkt 1 będą zbierane wyłącznie do celów statystycznych, sprawozdawczych i analitycznych.</w:t>
      </w:r>
    </w:p>
    <w:p w14:paraId="2CD87C56" w14:textId="241CD20B" w:rsidR="00B524EC" w:rsidRPr="00587D89" w:rsidRDefault="00B524EC" w:rsidP="00B524EC">
      <w:pPr>
        <w:pStyle w:val="Default"/>
        <w:widowControl w:val="0"/>
        <w:numPr>
          <w:ilvl w:val="0"/>
          <w:numId w:val="28"/>
        </w:numPr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87D89">
        <w:rPr>
          <w:rFonts w:ascii="Times New Roman" w:hAnsi="Times New Roman" w:cs="Times New Roman"/>
          <w:color w:val="auto"/>
        </w:rPr>
        <w:t>Gminny Ośrodek Pomocy Społecznej nie rzadziej n</w:t>
      </w:r>
      <w:r w:rsidR="0015716B">
        <w:rPr>
          <w:rFonts w:ascii="Times New Roman" w:hAnsi="Times New Roman" w:cs="Times New Roman"/>
          <w:color w:val="auto"/>
        </w:rPr>
        <w:t>iż raz na pół roku przeprowadzi</w:t>
      </w:r>
      <w:r w:rsidRPr="00587D89">
        <w:rPr>
          <w:rFonts w:ascii="Times New Roman" w:hAnsi="Times New Roman" w:cs="Times New Roman"/>
          <w:color w:val="auto"/>
        </w:rPr>
        <w:t xml:space="preserve"> będzie ankietę dotyczącą usług  świadczonych w ramach projektu wśród  użytkowników/użytkowniczek a także wśród 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lokalnych organizacji pozarządowych zajmujących się osobami z nie</w:t>
      </w:r>
      <w:r w:rsidR="0015716B">
        <w:rPr>
          <w:rFonts w:ascii="Times New Roman" w:eastAsia="SimSun" w:hAnsi="Times New Roman" w:cs="Times New Roman"/>
          <w:kern w:val="1"/>
          <w:lang w:eastAsia="hi-IN" w:bidi="hi-IN"/>
        </w:rPr>
        <w:t>pełnosprawnościami i seniorami oraz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lokalnych pracodawców.</w:t>
      </w:r>
    </w:p>
    <w:p w14:paraId="0826B4A1" w14:textId="77777777" w:rsidR="00B524EC" w:rsidRPr="00587D89" w:rsidRDefault="00B524EC" w:rsidP="00B524EC">
      <w:pPr>
        <w:pStyle w:val="Akapitzlist1"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EC3F9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5510336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X - POSTANOWIENIA KOŃCOWE</w:t>
      </w:r>
    </w:p>
    <w:p w14:paraId="7FF509A7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80401B" w14:textId="7C835DCE" w:rsidR="00B524EC" w:rsidRPr="00587D89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sz w:val="24"/>
          <w:szCs w:val="24"/>
        </w:rPr>
        <w:t>Użytkownik</w:t>
      </w:r>
      <w:r w:rsidR="000505B7">
        <w:rPr>
          <w:rFonts w:ascii="Times New Roman" w:hAnsi="Times New Roman" w:cs="Times New Roman"/>
          <w:sz w:val="24"/>
          <w:szCs w:val="24"/>
        </w:rPr>
        <w:t>/użytkowniczka</w:t>
      </w:r>
      <w:r w:rsidRPr="00587D89">
        <w:rPr>
          <w:rFonts w:ascii="Times New Roman" w:hAnsi="Times New Roman" w:cs="Times New Roman"/>
          <w:sz w:val="24"/>
          <w:szCs w:val="24"/>
        </w:rPr>
        <w:t xml:space="preserve"> usługi zobowiązuje się do przestrzegania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zasad Regulaminu.</w:t>
      </w:r>
    </w:p>
    <w:p w14:paraId="31283024" w14:textId="77777777" w:rsidR="00B524EC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Załącznikami do regulaminu są:</w:t>
      </w:r>
    </w:p>
    <w:p w14:paraId="6DCB90F2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Formularz zgłoszenia zapotrzebowania na usługę transportową</w:t>
      </w:r>
    </w:p>
    <w:p w14:paraId="358472C6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lastRenderedPageBreak/>
        <w:t>Oświadczenie użytkownika/użytkowniczki o spełnianiu kryteriów skorzystania z usługi</w:t>
      </w:r>
    </w:p>
    <w:p w14:paraId="3533EE45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</w:p>
    <w:p w14:paraId="2448ACD4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Formularz skargi/reklamacji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AF9BD" w14:textId="77777777" w:rsidR="00B524EC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Regulamin wchodzi w życie z dniem 1 kwietnia 2021 roku. </w:t>
      </w:r>
    </w:p>
    <w:p w14:paraId="00B2A6C6" w14:textId="50641FAE" w:rsidR="0015716B" w:rsidRPr="00587D89" w:rsidRDefault="0015716B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W sprawach nie uregulowanych w niniejszym Regulaminie ostateczną decyzję podejmuje Kierownik GOPS. </w:t>
      </w:r>
    </w:p>
    <w:p w14:paraId="0CEB8E65" w14:textId="77777777" w:rsidR="00B524EC" w:rsidRDefault="00B524EC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5CFAFA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927F4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E295F9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44528C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C3A3CF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141FEC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D764AB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13DC83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A35D1FF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DC6077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11851CC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D06A71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34629F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5C4397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3DCD960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A8C279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DD7C57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9BF389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7EA5139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33AA7D0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C44A19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FF70AB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362326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9341D7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5B30B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86928E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55253B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262B01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09E13B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91278D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4B292D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1B9227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6D1F6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35B88C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99A9DD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BA55A3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183543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642801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03908E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716C31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F46D591" w14:textId="77777777" w:rsidR="00A95D98" w:rsidRPr="00587D89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A8179C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bookmarkStart w:id="0" w:name="_GoBack"/>
      <w:bookmarkEnd w:id="0"/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1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4289963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24912E41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0A82B6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E97278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07D43698" w14:textId="77777777" w:rsidR="00B524EC" w:rsidRPr="009A5781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33F22E2" w14:textId="77777777" w:rsidR="00B524EC" w:rsidRPr="009A5781" w:rsidRDefault="00B524EC" w:rsidP="00B52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81">
        <w:rPr>
          <w:rFonts w:ascii="Times New Roman" w:hAnsi="Times New Roman" w:cs="Times New Roman"/>
          <w:b/>
          <w:sz w:val="28"/>
          <w:szCs w:val="28"/>
        </w:rPr>
        <w:t>Formularz zgłoszenia zapotrzebowania na usługę transportową</w:t>
      </w:r>
    </w:p>
    <w:p w14:paraId="582A24BF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09BE9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Imię i nazwisko osoby z potrzebą wsparcia w zakresie mobilności:</w:t>
      </w:r>
    </w:p>
    <w:p w14:paraId="54FA2265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</w:t>
      </w:r>
    </w:p>
    <w:p w14:paraId="1B0653FC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Telefon kontaktowy i (ewentualnie) adres mailowy do potwierdzenia zamówienia usługi: ............................................................................................................</w:t>
      </w:r>
    </w:p>
    <w:p w14:paraId="5CD0B579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Data planowanego transportu...............................................................</w:t>
      </w:r>
    </w:p>
    <w:p w14:paraId="4DCED55F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Cel transportu: (np. skorzystanie z usługi medycznej, załatwienie sprawy urzędowej, rozmowa kwalifikacyjna </w:t>
      </w:r>
      <w:proofErr w:type="spellStart"/>
      <w:r w:rsidRPr="00587D89">
        <w:rPr>
          <w:rFonts w:ascii="Times New Roman" w:hAnsi="Times New Roman" w:cs="Times New Roman"/>
          <w:color w:val="00000A"/>
        </w:rPr>
        <w:t>ws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 pracy itd.)</w:t>
      </w:r>
    </w:p>
    <w:p w14:paraId="12DC855E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</w:t>
      </w:r>
    </w:p>
    <w:p w14:paraId="30F5112F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Godzina i dokładne miejsce rozpoczęcia świadczenia usługi transportu (adres z miejscowością i numerem budynku)</w:t>
      </w:r>
    </w:p>
    <w:p w14:paraId="44A10E18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…........................................................................................................... </w:t>
      </w:r>
    </w:p>
    <w:p w14:paraId="71A67646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Dokładny adres docelowy usługi transportu (ulica, numer budynku, nr mieszkania):</w:t>
      </w:r>
    </w:p>
    <w:p w14:paraId="1A14472E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16FB6AFB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Przewidywana godzina powrotu:</w:t>
      </w:r>
    </w:p>
    <w:p w14:paraId="4643ECA9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36DAE231" w14:textId="77777777" w:rsidR="00B524EC" w:rsidRPr="00587D89" w:rsidRDefault="00B524EC" w:rsidP="00B524EC">
      <w:pPr>
        <w:numPr>
          <w:ilvl w:val="0"/>
          <w:numId w:val="24"/>
        </w:numPr>
        <w:tabs>
          <w:tab w:val="clear" w:pos="720"/>
        </w:tabs>
        <w:suppressAutoHyphens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Wskazanie konieczności skorzystania z dodatkowych usług(*zakreślić właściwe):</w:t>
      </w:r>
    </w:p>
    <w:p w14:paraId="062440A1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schodołaz</w:t>
      </w:r>
      <w:proofErr w:type="spellEnd"/>
    </w:p>
    <w:p w14:paraId="37D01743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b. wózek inwalidzki – poruszam się na swoim</w:t>
      </w:r>
    </w:p>
    <w:p w14:paraId="451936B6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c. wózek inwalidzki – proszę o przydzielenie</w:t>
      </w:r>
    </w:p>
    <w:p w14:paraId="7354C7FE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lastRenderedPageBreak/>
        <w:t>d. asystent – proszę o przydzielenie</w:t>
      </w:r>
    </w:p>
    <w:p w14:paraId="16896059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e. asystent – jadę ze swoim asystentem</w:t>
      </w:r>
    </w:p>
    <w:p w14:paraId="2F420096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f. tłumacz języka migowego</w:t>
      </w:r>
    </w:p>
    <w:p w14:paraId="121D548F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g. pies przewodnik – jadę ze swoim psem</w:t>
      </w:r>
    </w:p>
    <w:p w14:paraId="0A41B22B" w14:textId="77777777" w:rsidR="00B524EC" w:rsidRPr="00587D89" w:rsidRDefault="00B524EC" w:rsidP="00B524EC">
      <w:pPr>
        <w:spacing w:after="2" w:line="48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h. inne – jakie? ….........................</w:t>
      </w:r>
    </w:p>
    <w:p w14:paraId="155CC249" w14:textId="77777777" w:rsidR="00B524EC" w:rsidRDefault="00B524EC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B7C0CD1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104928E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7772940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766A05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CE1FA1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CA026D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FF37FD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13A0C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0BD12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4639D5C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98A43F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E1C5DA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E70022E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106B36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EDE1E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B00AC0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3D4FA42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91B521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CDE9646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237A264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5DC18D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D7154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589445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3CF37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559C6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5E431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C41506D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0B75BD6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54AEC7F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5F901E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B28896A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D2CA265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45EABFA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EF83A89" w14:textId="77777777" w:rsidR="00A95D98" w:rsidRPr="00587D89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9639DF" w14:textId="77777777" w:rsidR="00B524EC" w:rsidRPr="00587D89" w:rsidRDefault="00B524EC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836E132" w14:textId="77777777" w:rsidR="00B524EC" w:rsidRPr="00587D89" w:rsidRDefault="00B524EC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BE8B49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7DF24D54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538D793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570FE63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14:paraId="1D8F592A" w14:textId="77777777" w:rsidR="00B524EC" w:rsidRPr="00587D89" w:rsidRDefault="00B524EC" w:rsidP="00B5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F5C6592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mnie dotyczące są zgodne z prawdą oraz jestem świadomy/a odpowiedzialności karnej za składanie fałszywego oświadczenia oraz zobowiązuję się niezwłocznie poinformować o wszelkich zmianach danych zawartych w niniejszym oświadczeniu.</w:t>
      </w:r>
    </w:p>
    <w:p w14:paraId="2C202DF4" w14:textId="77777777" w:rsidR="0015716B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Imię i nazwisko użytkownika/użytkowniczki usługi: </w:t>
      </w:r>
    </w:p>
    <w:p w14:paraId="49DE8976" w14:textId="698FB803" w:rsidR="00B524EC" w:rsidRPr="00587D89" w:rsidRDefault="00B524EC" w:rsidP="0015716B">
      <w:pPr>
        <w:pStyle w:val="Akapitzlist1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...............................................……………………………………………………………....</w:t>
      </w:r>
    </w:p>
    <w:p w14:paraId="7F6D890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Data urodzenia……....…………………………………………………………............</w:t>
      </w:r>
    </w:p>
    <w:p w14:paraId="7DD97A4F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Adres zamieszkania.........................................................................................................</w:t>
      </w:r>
    </w:p>
    <w:p w14:paraId="060E6BA4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Telefon kontaktowy oraz adres e-mail………...........................................................</w:t>
      </w:r>
    </w:p>
    <w:p w14:paraId="7244183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Doświadczam bariery w mobilności z powodu: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2"/>
        <w:gridCol w:w="2159"/>
      </w:tblGrid>
      <w:tr w:rsidR="00B524EC" w:rsidRPr="00587D89" w14:paraId="72A3D43B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F0A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3E2B" w14:textId="15A874FE" w:rsidR="00B524EC" w:rsidRPr="00587D89" w:rsidRDefault="00A95D98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E9E5493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C8C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np. ze względu na ograniczona sprawność w różnych obszarach, np. poruszające się na wózkach, poruszające się o kulach, niewidome, słabowidzące, osoby z niepełnosprawnością intelektualną, z zaburzeniami i chorobami psychicznymi, z całościowymi zaburzeniami rozwoju), lub</w:t>
            </w:r>
          </w:p>
          <w:p w14:paraId="4F4F6E8D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FA4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C55064F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82F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wiek i/lub samotność oraz brak wsparcia ze strony rodziny i środowiska, lub</w:t>
            </w:r>
          </w:p>
          <w:p w14:paraId="22F0F9DB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072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3810C7F7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E5C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niskie kompetencje społeczne, ubóstwo, wykluczenie lub zagrożenie wykluczeniem społecznym lub</w:t>
            </w:r>
          </w:p>
          <w:p w14:paraId="5C7FF942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489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5ED6A23" w14:textId="77777777" w:rsidTr="00A95D98">
        <w:trPr>
          <w:trHeight w:val="1213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ACB0" w14:textId="7A9CF36F" w:rsidR="00B524EC" w:rsidRPr="00587D89" w:rsidRDefault="00B524EC" w:rsidP="00A95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trudności w samodzielnym przemieszczaniu się ze względu na </w:t>
            </w:r>
            <w:r w:rsidRPr="00587D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zamieszkiwanie na terenie wsi i odległych przysiółków Gminy Słomniki, wykluczonych komunikacyjnie z powodu braku transportu publicznego.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B2C9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3FFE0D" w14:textId="77777777" w:rsidR="00A95D98" w:rsidRDefault="00A95D98" w:rsidP="00A95D98">
      <w:pPr>
        <w:pStyle w:val="Akapitzlist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2CF62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Posiadam orzeczenie o stopniu niepełnosprawności/równoważne: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156"/>
        <w:gridCol w:w="2663"/>
      </w:tblGrid>
      <w:tr w:rsidR="00B524EC" w:rsidRPr="00587D89" w14:paraId="12F869F2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98B3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EA6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Zaznacz X właściwe i wpisz symbol niepełnosprawności, np. 04-O, 05-R, 10-N i </w:t>
            </w: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inne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A0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C118" w14:textId="7C90C787" w:rsidR="00B524EC" w:rsidRPr="00587D89" w:rsidRDefault="00B524EC" w:rsidP="00A95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 w:rsidR="00A9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6090AD6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338B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3209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7B9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Niezdolności do pracy/niezdolności do pracy w gospodarstwie rolnym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B83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7478A34F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4F8C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Umiarkowanym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67A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670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Całkowitej niezdolności do pracy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363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60042C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0AE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Znacznym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2DD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567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Całkowitej niezdolności do pracy i samodzielnej egzystencji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DAE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0FBAD8" w14:textId="77777777" w:rsidR="00B524EC" w:rsidRPr="00587D89" w:rsidRDefault="00B524EC" w:rsidP="00B524EC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Korzystam z usługi transportu w celu: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9"/>
        <w:gridCol w:w="2809"/>
      </w:tblGrid>
      <w:tr w:rsidR="00B524EC" w:rsidRPr="00587D89" w14:paraId="6128073B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BA6B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A5CA" w14:textId="44064C58" w:rsidR="00B524EC" w:rsidRPr="00587D89" w:rsidRDefault="00A95D98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0CB87F3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3BE6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Aktywizacja Społeczna</w:t>
            </w:r>
          </w:p>
          <w:p w14:paraId="38C8BB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 m.in. nabycie, przywrócenia lub wzmocnienie kompetencji społecznych, zaradności, samodzielności i aktywności społecznej,  m.in. poprzez udział w zajęciach m.in. Centrum Integracji Społecznej (CIS), Klubie Integracji Społecznej (KIS), dostęp do kultury (kino, teatr itp.) spotkania integracyjne.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7C63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1BF2C50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790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Zawodowy</w:t>
            </w:r>
          </w:p>
          <w:p w14:paraId="5DCDDB6D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tym. m.in. utrzymanie zatrudnienia, pomoc w wyborze lub zmianie zawodu, wyposażenie w kompetencje i kwalifikacje zawodowe oraz umiejętności pożądane na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CA0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1C4C0531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DFD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Edukacyjny</w:t>
            </w:r>
          </w:p>
          <w:p w14:paraId="4B80033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Wzrost poziomu wykształcenia, dostosowanie wykształcenia do potrzeb lokalnego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3E55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BBD9F0D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F92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Zdrowotny</w:t>
            </w:r>
          </w:p>
          <w:p w14:paraId="01B50FA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Jeżeli celem jest wyeliminowanie lub złagodzenie barier zdrowotnych utrudniających funkcjonowanie w społeczeństwie lub powodujących oddalenie się od rynku pracy oraz dostęp do usług zdrowotnych (w tym rehabilitacyjnych).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2B8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0223F1" w14:textId="77777777" w:rsidR="00A95D98" w:rsidRDefault="00A95D98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5E2E1E16" w14:textId="77777777" w:rsidR="00B524EC" w:rsidRPr="00587D89" w:rsidRDefault="00B524EC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8. Oświadczam, że zapoznałam/em się z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Regulaminem świadczenia usługi indywidualnego transportu 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 dla osób z potrzebą wsparcia w zakresie mobilności w Gminie Słomniki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>i akceptuje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 xml:space="preserve">jego postanowienia. </w:t>
      </w:r>
    </w:p>
    <w:p w14:paraId="2A4512F3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</w:pPr>
    </w:p>
    <w:p w14:paraId="36F4CFC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Style w:val="Heading1"/>
          <w:b w:val="0"/>
          <w:color w:val="000000"/>
          <w:sz w:val="24"/>
          <w:szCs w:val="24"/>
        </w:rPr>
        <w:t>Słomniki, dnia …………</w:t>
      </w:r>
      <w:r w:rsidRPr="00587D89">
        <w:rPr>
          <w:rStyle w:val="Heading1"/>
          <w:b w:val="0"/>
          <w:color w:val="000000"/>
          <w:sz w:val="24"/>
          <w:szCs w:val="24"/>
        </w:rPr>
        <w:tab/>
      </w:r>
      <w:r w:rsidRPr="00587D89">
        <w:rPr>
          <w:rStyle w:val="Heading1"/>
          <w:b w:val="0"/>
          <w:color w:val="000000"/>
          <w:sz w:val="24"/>
          <w:szCs w:val="24"/>
        </w:rPr>
        <w:tab/>
        <w:t>…………………………………...............................</w:t>
      </w:r>
    </w:p>
    <w:p w14:paraId="68D363B9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>Czytelny podpis użytkownika/użytkowniczki usługi</w:t>
      </w:r>
    </w:p>
    <w:p w14:paraId="10A5A207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68E2D" w14:textId="77777777" w:rsidR="0015716B" w:rsidRDefault="0015716B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7233EE3F" w14:textId="77777777" w:rsidR="00A95D98" w:rsidRDefault="00A95D98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4D47C9B7" w14:textId="77777777" w:rsidR="00A95D98" w:rsidRDefault="00A95D98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3D4596A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3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31B1294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748A8EB8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02920C9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93440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654B7" w14:textId="77777777" w:rsidR="00B524EC" w:rsidRPr="00587D89" w:rsidRDefault="00B524EC" w:rsidP="00B52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0FCDCAE" w14:textId="77777777" w:rsidR="00B524EC" w:rsidRPr="00587D89" w:rsidRDefault="00B524EC" w:rsidP="00B52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ABDC6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3F4878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Administratorem Pani/Pana danych osobowych jest Gminny Ośrodek Pomocy Społecznej w Słomnikach, ul. T. Kościuszki 64, 32-090 Słomniki</w:t>
      </w:r>
    </w:p>
    <w:p w14:paraId="1ACC0C6C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 xml:space="preserve">Administrator wyznaczył Inspektora ochrony danych osobowych, z którym kontakt jest możliwy pod adresem e-mail: </w:t>
      </w:r>
      <w:hyperlink r:id="rId9" w:history="1">
        <w:r w:rsidRPr="00587D89">
          <w:rPr>
            <w:rStyle w:val="Hipercze"/>
            <w:rFonts w:ascii="Times New Roman" w:hAnsi="Times New Roman"/>
            <w:sz w:val="24"/>
            <w:szCs w:val="24"/>
          </w:rPr>
          <w:t>ido@gops-slomniki.pl</w:t>
        </w:r>
      </w:hyperlink>
      <w:r w:rsidRPr="00587D89">
        <w:rPr>
          <w:rFonts w:ascii="Times New Roman" w:hAnsi="Times New Roman"/>
          <w:sz w:val="24"/>
          <w:szCs w:val="24"/>
        </w:rPr>
        <w:t>.</w:t>
      </w:r>
    </w:p>
    <w:p w14:paraId="21054322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Zakres gromadzonych danych osobowych obejmuje:</w:t>
      </w:r>
    </w:p>
    <w:p w14:paraId="61ED3628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i nazwisko odbiorcy usługi,</w:t>
      </w:r>
    </w:p>
    <w:p w14:paraId="64438F52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adres, telefon, adres poczty elektronicznej</w:t>
      </w:r>
    </w:p>
    <w:p w14:paraId="0EDE211F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datę urodzenia (wiek)</w:t>
      </w:r>
    </w:p>
    <w:p w14:paraId="7AA95E0D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wskazanie potrzeby wsparcia w zakresie mobilności uzasadniającej skorzystanie z usługi (np. niepełnosprawność lub inne),</w:t>
      </w:r>
    </w:p>
    <w:p w14:paraId="4E8A16FA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stopień i rodzaj niepełnosprawności,</w:t>
      </w:r>
    </w:p>
    <w:p w14:paraId="22A05136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rodzaj schorzenia,</w:t>
      </w:r>
    </w:p>
    <w:p w14:paraId="7B5836AA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cel podróży i przypisanie celu podróży do możliwych form aktywizacji społeczno-zawodowej/usług aktywnej integracji.</w:t>
      </w:r>
    </w:p>
    <w:p w14:paraId="023624DA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Pani/Pana dane osobowe przetwarzane są przetwarzane wyłącznie na potrzeby Pani/Pana uczestnictwa w Projekcie „Mam Cel 2 dostęp do aktywnej integracji dla mieszkańców Gminy Słomniki”,  nr 00011/DTD/I/2020.</w:t>
      </w:r>
    </w:p>
    <w:p w14:paraId="723073DE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Pani/Pana dane osobowe udostępnione zostały dobrowolnie i dane te nie będą udostępniane innym podmiotom.</w:t>
      </w:r>
    </w:p>
    <w:p w14:paraId="47DA0017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Przekazane dane osobowe będą przetwarzane nie dłużej niż przez okres Pani/ Pana udziału w Projekcie a po zakończeniu okresu archiwizacji dane te zostaną usunięte.</w:t>
      </w:r>
    </w:p>
    <w:p w14:paraId="11424741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Zgodę na przetwarzanie Pani/Pana danych osobowych może Pani/Pan wycofać w dowolnym momencie bez wpływu na zgodność z prawem przetwarzania, którego dokonano na podstawie zgody przed jej cofnięciem (art.7 ust.3 RODO)</w:t>
      </w:r>
    </w:p>
    <w:p w14:paraId="36B4345F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 xml:space="preserve">W okresie, o którym mowa w pkt.5, posiada Pani/Pan  prawo do żądania od Administratora: </w:t>
      </w:r>
    </w:p>
    <w:p w14:paraId="3A49FD59" w14:textId="77777777" w:rsidR="00B524EC" w:rsidRPr="00587D89" w:rsidRDefault="00B524EC" w:rsidP="00B524EC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 xml:space="preserve">dostępu do Pani/Pan danych osobowych (art.15 ust.1 RODO), z zastrzeżeniem art. 5 ustawy z dnia 30 sierpnia 2019 r. o ochronie danych osobowych (tj. Dz. U. z 2019 r. poz. 1781 z </w:t>
      </w:r>
      <w:proofErr w:type="spellStart"/>
      <w:r w:rsidRPr="00587D89">
        <w:rPr>
          <w:rFonts w:ascii="Times New Roman" w:hAnsi="Times New Roman"/>
          <w:sz w:val="24"/>
          <w:szCs w:val="24"/>
        </w:rPr>
        <w:t>późn</w:t>
      </w:r>
      <w:proofErr w:type="spellEnd"/>
      <w:r w:rsidRPr="00587D89">
        <w:rPr>
          <w:rFonts w:ascii="Times New Roman" w:hAnsi="Times New Roman"/>
          <w:sz w:val="24"/>
          <w:szCs w:val="24"/>
        </w:rPr>
        <w:t>. zm.)</w:t>
      </w:r>
    </w:p>
    <w:p w14:paraId="43891B32" w14:textId="77777777" w:rsidR="00B524EC" w:rsidRPr="00587D89" w:rsidRDefault="00B524EC" w:rsidP="00B524EC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sprostowania Pani/Pana danych osobowych (art. 16 RODO)</w:t>
      </w:r>
    </w:p>
    <w:p w14:paraId="7DE51B29" w14:textId="77777777" w:rsidR="00B524EC" w:rsidRPr="00587D89" w:rsidRDefault="00B524EC" w:rsidP="00B524EC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usunięcia Pani/Pana danych osobowych (art.17 ust. 3 RODO)</w:t>
      </w:r>
    </w:p>
    <w:p w14:paraId="594FF778" w14:textId="77777777" w:rsidR="00B524EC" w:rsidRPr="00587D89" w:rsidRDefault="00B524EC" w:rsidP="00B524EC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ograniczenia przetwarzania Pani/Pana danych osobowych (art. 18 ust. 1 RODO)</w:t>
      </w:r>
    </w:p>
    <w:p w14:paraId="6BD58EEF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lastRenderedPageBreak/>
        <w:t>W przypadku powzięcia informacji o niezgodnym z prawem przetwarzaniu w GOPS Pani/Pana danych osobowych, przysługuje Pani/Panu prawo wniesienia skargi do organu nadzorczego właściwego w sprawach ochrony danych osobowych.</w:t>
      </w:r>
    </w:p>
    <w:p w14:paraId="7AD94694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Przekazanie danych osobowych jest niezbędne do realizacji na Pani/Pana rzecz usług w Projekcie.</w:t>
      </w:r>
    </w:p>
    <w:p w14:paraId="7C75A15C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Pani/Pana dane mogą być przetwarzane w sposób zautomatyzowany i nie będą profilowane.</w:t>
      </w:r>
    </w:p>
    <w:p w14:paraId="47BC4187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AC2AB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Ja, niżej podpisana/y, </w:t>
      </w:r>
      <w:r w:rsidRPr="00587D89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587D89">
        <w:rPr>
          <w:rFonts w:ascii="Times New Roman" w:hAnsi="Times New Roman" w:cs="Times New Roman"/>
          <w:sz w:val="24"/>
          <w:szCs w:val="24"/>
        </w:rPr>
        <w:t xml:space="preserve"> na przetwarzanie moich danych osobowych oraz jednocześnie informuję że </w:t>
      </w:r>
      <w:r w:rsidRPr="00587D89">
        <w:rPr>
          <w:rFonts w:ascii="Times New Roman" w:hAnsi="Times New Roman" w:cs="Times New Roman"/>
          <w:b/>
          <w:sz w:val="24"/>
          <w:szCs w:val="24"/>
        </w:rPr>
        <w:t>zapoznałam/em</w:t>
      </w:r>
      <w:r w:rsidRPr="00587D89">
        <w:rPr>
          <w:rFonts w:ascii="Times New Roman" w:hAnsi="Times New Roman" w:cs="Times New Roman"/>
          <w:sz w:val="24"/>
          <w:szCs w:val="24"/>
        </w:rPr>
        <w:t xml:space="preserve"> się z powyższą klauzulą informacyjną.</w:t>
      </w:r>
    </w:p>
    <w:p w14:paraId="2F7ADFCE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8B8D5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7726F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DE8DC" w14:textId="77777777" w:rsidR="00B524EC" w:rsidRPr="00587D89" w:rsidRDefault="00B524EC" w:rsidP="00B524E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Słomniki, dnia………</w:t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  <w:t>............……………………………</w:t>
      </w:r>
    </w:p>
    <w:p w14:paraId="6E9B2645" w14:textId="77777777" w:rsidR="00B524EC" w:rsidRPr="00587D89" w:rsidRDefault="00B524EC" w:rsidP="00B524EC">
      <w:pPr>
        <w:spacing w:after="100" w:afterAutospacing="1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Czytelny podpis odbiorcy usługi</w:t>
      </w:r>
    </w:p>
    <w:p w14:paraId="51182A10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  <w:sectPr w:rsidR="00B524EC" w:rsidRPr="00587D89" w:rsidSect="0015716B">
          <w:headerReference w:type="default" r:id="rId10"/>
          <w:footerReference w:type="default" r:id="rId11"/>
          <w:pgSz w:w="11906" w:h="16838"/>
          <w:pgMar w:top="1417" w:right="1417" w:bottom="1135" w:left="1417" w:header="708" w:footer="708" w:gutter="0"/>
          <w:cols w:space="708"/>
          <w:docGrid w:linePitch="360" w:charSpace="-2049"/>
        </w:sectPr>
      </w:pPr>
    </w:p>
    <w:p w14:paraId="2712918A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4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E6619E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7DFD54D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AABA6D8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2CB344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D89">
        <w:rPr>
          <w:rFonts w:ascii="Times New Roman" w:hAnsi="Times New Roman" w:cs="Times New Roman"/>
          <w:i/>
          <w:sz w:val="24"/>
          <w:szCs w:val="24"/>
        </w:rPr>
        <w:t>FORMULARZ SKARGI/REKLAMACJI</w:t>
      </w:r>
    </w:p>
    <w:p w14:paraId="1BE608DA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2EE622B" w14:textId="77777777" w:rsidR="00B524EC" w:rsidRPr="00587D89" w:rsidRDefault="00B524EC" w:rsidP="00B524EC">
      <w:pPr>
        <w:pStyle w:val="Akapitzlist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Imię i nazwisko użytkownika/użytkowniczki usługi: ...............................................……………………………………………………………</w:t>
      </w:r>
    </w:p>
    <w:p w14:paraId="6E38F6B1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zamieszkania.........................................................................................................</w:t>
      </w:r>
    </w:p>
    <w:p w14:paraId="1A5CD3CC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Telefon kontaktowy oraz adres e-mail………...........................................................</w:t>
      </w:r>
    </w:p>
    <w:p w14:paraId="7635F75F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Data skorzystania z usługi............................................................................................</w:t>
      </w:r>
    </w:p>
    <w:p w14:paraId="0F5FF58B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Cel skorzystania z usługi...............................................................................................</w:t>
      </w:r>
    </w:p>
    <w:p w14:paraId="6F5B9D0D" w14:textId="572E4FDA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Adres docelowy usługi transportu................................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.............................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</w:t>
      </w:r>
    </w:p>
    <w:p w14:paraId="28A4E779" w14:textId="2D6025A9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Opis skargi/rekla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macji lub opinia /wniosek o usłudze........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</w:t>
      </w:r>
    </w:p>
    <w:p w14:paraId="5950C83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B1E268D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99BA8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54ADB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590B1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CCE0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91325" w14:textId="77777777" w:rsidR="00B524EC" w:rsidRPr="00587D89" w:rsidRDefault="00B524EC" w:rsidP="00B524EC">
      <w:pPr>
        <w:pStyle w:val="Akapitzlist1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Oczekiwania skarżącego/składającego reklamację:</w:t>
      </w:r>
    </w:p>
    <w:p w14:paraId="15D07784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985CD34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E4452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FBE27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EB922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311476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są zgodne z prawdą oraz jestem świadomy/a odpowiedzialności karnej za składanie fałszywego oświadczenia oraz zobowiązuję się niezwłocznie poinformować o wszelkich zmianach danych zawartych w niniejszym formularzu.</w:t>
      </w:r>
    </w:p>
    <w:p w14:paraId="7CEAB4CD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716AE" w14:textId="77777777" w:rsidR="00B524EC" w:rsidRPr="00587D89" w:rsidRDefault="00B524EC" w:rsidP="00B524E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Słomniki, dnia………</w:t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  <w:t>................................……………………………</w:t>
      </w:r>
    </w:p>
    <w:p w14:paraId="61FE7EA6" w14:textId="5C9186A1" w:rsidR="00F1571F" w:rsidRPr="00A95D98" w:rsidRDefault="00B524EC" w:rsidP="00A95D98">
      <w:pPr>
        <w:spacing w:after="100" w:afterAutospacing="1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Czytelny podpis skarżącego/składającego reklamację</w:t>
      </w:r>
    </w:p>
    <w:sectPr w:rsidR="00F1571F" w:rsidRPr="00A95D98" w:rsidSect="00B97F87">
      <w:headerReference w:type="default" r:id="rId12"/>
      <w:footerReference w:type="default" r:id="rId13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81F37" w14:textId="77777777" w:rsidR="00485221" w:rsidRDefault="00485221" w:rsidP="00037601">
      <w:pPr>
        <w:spacing w:after="0" w:line="240" w:lineRule="auto"/>
      </w:pPr>
      <w:r>
        <w:separator/>
      </w:r>
    </w:p>
  </w:endnote>
  <w:endnote w:type="continuationSeparator" w:id="0">
    <w:p w14:paraId="30232BB9" w14:textId="77777777" w:rsidR="00485221" w:rsidRDefault="00485221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E342" w14:textId="77777777" w:rsidR="00A95D98" w:rsidRDefault="00A95D98" w:rsidP="00A95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4DCD226" wp14:editId="5676FA0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D63EDD6" wp14:editId="6DA80328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2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1648399227"/>
                          </w:sdtPr>
                          <w:sdtEndPr/>
                          <w:sdtContent>
                            <w:p w14:paraId="18CEDA34" w14:textId="77777777" w:rsidR="00A95D98" w:rsidRPr="009B6BBF" w:rsidRDefault="00A95D98" w:rsidP="00A95D98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D64547" w:rsidRPr="00D64547">
                                <w:rPr>
                                  <w:rFonts w:eastAsiaTheme="majorEastAsia" w:cstheme="minorHAnsi"/>
                                  <w:noProof/>
                                </w:rPr>
                                <w:t>15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1648399227"/>
                    </w:sdtPr>
                    <w:sdtEndPr/>
                    <w:sdtContent>
                      <w:p w14:paraId="18CEDA34" w14:textId="77777777" w:rsidR="00A95D98" w:rsidRPr="009B6BBF" w:rsidRDefault="00A95D98" w:rsidP="00A95D98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D64547" w:rsidRPr="00D64547">
                          <w:rPr>
                            <w:rFonts w:eastAsiaTheme="majorEastAsia" w:cstheme="minorHAnsi"/>
                            <w:noProof/>
                          </w:rPr>
                          <w:t>15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1A6F314C" w14:textId="77777777" w:rsidR="00A95D98" w:rsidRDefault="00A95D98" w:rsidP="00A95D98">
    <w:pPr>
      <w:pStyle w:val="Stopka"/>
    </w:pPr>
  </w:p>
  <w:p w14:paraId="36C2EDAD" w14:textId="77777777" w:rsidR="00A95D98" w:rsidRDefault="00A95D98" w:rsidP="00A95D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D64547" w:rsidRPr="00D64547">
                                <w:rPr>
                                  <w:rFonts w:eastAsiaTheme="majorEastAsia" w:cstheme="minorHAnsi"/>
                                  <w:noProof/>
                                </w:rPr>
                                <w:t>16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D64547" w:rsidRPr="00D64547">
                          <w:rPr>
                            <w:rFonts w:eastAsiaTheme="majorEastAsia" w:cstheme="minorHAnsi"/>
                            <w:noProof/>
                          </w:rPr>
                          <w:t>16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A8514" w14:textId="77777777" w:rsidR="00485221" w:rsidRDefault="00485221" w:rsidP="00037601">
      <w:pPr>
        <w:spacing w:after="0" w:line="240" w:lineRule="auto"/>
      </w:pPr>
      <w:r>
        <w:separator/>
      </w:r>
    </w:p>
  </w:footnote>
  <w:footnote w:type="continuationSeparator" w:id="0">
    <w:p w14:paraId="7CB8320C" w14:textId="77777777" w:rsidR="00485221" w:rsidRDefault="00485221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FD11" w14:textId="77777777" w:rsidR="00A95D98" w:rsidRPr="00184153" w:rsidRDefault="00A95D98" w:rsidP="00A95D98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E63A32" wp14:editId="405392D7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7C67F7" w14:textId="77777777" w:rsidR="00A95D98" w:rsidRPr="00B97F87" w:rsidRDefault="00A95D98" w:rsidP="00A95D98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21E15D81" w14:textId="142B8669" w:rsidR="0015716B" w:rsidRPr="00A95D98" w:rsidRDefault="00A95D98" w:rsidP="00A95D98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A57AD21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913ADF2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multilevel"/>
    <w:tmpl w:val="0000000F"/>
    <w:name w:val="WW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1"/>
    <w:multiLevelType w:val="multilevel"/>
    <w:tmpl w:val="9FFC095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3"/>
    <w:multiLevelType w:val="multilevel"/>
    <w:tmpl w:val="00000013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4D10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WenQuanYi Micro 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A2175"/>
    <w:multiLevelType w:val="hybridMultilevel"/>
    <w:tmpl w:val="54F4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354DE"/>
    <w:multiLevelType w:val="hybridMultilevel"/>
    <w:tmpl w:val="DD5A8578"/>
    <w:lvl w:ilvl="0" w:tplc="94FE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C4DC8"/>
    <w:multiLevelType w:val="hybridMultilevel"/>
    <w:tmpl w:val="5D6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D6940"/>
    <w:multiLevelType w:val="hybridMultilevel"/>
    <w:tmpl w:val="27124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A0CA7"/>
    <w:multiLevelType w:val="multilevel"/>
    <w:tmpl w:val="F5CC4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47836"/>
    <w:multiLevelType w:val="hybridMultilevel"/>
    <w:tmpl w:val="15B65A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23"/>
  </w:num>
  <w:num w:numId="5">
    <w:abstractNumId w:val="29"/>
  </w:num>
  <w:num w:numId="6">
    <w:abstractNumId w:val="14"/>
  </w:num>
  <w:num w:numId="7">
    <w:abstractNumId w:val="32"/>
  </w:num>
  <w:num w:numId="8">
    <w:abstractNumId w:val="30"/>
  </w:num>
  <w:num w:numId="9">
    <w:abstractNumId w:val="22"/>
  </w:num>
  <w:num w:numId="10">
    <w:abstractNumId w:val="15"/>
  </w:num>
  <w:num w:numId="11">
    <w:abstractNumId w:val="17"/>
  </w:num>
  <w:num w:numId="12">
    <w:abstractNumId w:val="2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8"/>
  </w:num>
  <w:num w:numId="26">
    <w:abstractNumId w:val="26"/>
  </w:num>
  <w:num w:numId="27">
    <w:abstractNumId w:val="20"/>
  </w:num>
  <w:num w:numId="28">
    <w:abstractNumId w:val="12"/>
  </w:num>
  <w:num w:numId="29">
    <w:abstractNumId w:val="31"/>
  </w:num>
  <w:num w:numId="30">
    <w:abstractNumId w:val="27"/>
  </w:num>
  <w:num w:numId="31">
    <w:abstractNumId w:val="21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22F30"/>
    <w:rsid w:val="00037601"/>
    <w:rsid w:val="000410AA"/>
    <w:rsid w:val="000505B7"/>
    <w:rsid w:val="00052BE7"/>
    <w:rsid w:val="000622A5"/>
    <w:rsid w:val="00090823"/>
    <w:rsid w:val="000A6ABE"/>
    <w:rsid w:val="0010202A"/>
    <w:rsid w:val="00115817"/>
    <w:rsid w:val="001179E3"/>
    <w:rsid w:val="0012375F"/>
    <w:rsid w:val="00135CB4"/>
    <w:rsid w:val="0015716B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05731"/>
    <w:rsid w:val="00415275"/>
    <w:rsid w:val="00422BDE"/>
    <w:rsid w:val="004247DF"/>
    <w:rsid w:val="004334BF"/>
    <w:rsid w:val="004419C5"/>
    <w:rsid w:val="00461E85"/>
    <w:rsid w:val="00467705"/>
    <w:rsid w:val="00470E48"/>
    <w:rsid w:val="004772D8"/>
    <w:rsid w:val="00485221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A69ED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71CFB"/>
    <w:rsid w:val="00986862"/>
    <w:rsid w:val="009953D0"/>
    <w:rsid w:val="009A0344"/>
    <w:rsid w:val="009E4EDB"/>
    <w:rsid w:val="009F67A7"/>
    <w:rsid w:val="00A255DB"/>
    <w:rsid w:val="00A35100"/>
    <w:rsid w:val="00A42714"/>
    <w:rsid w:val="00A81E25"/>
    <w:rsid w:val="00A95D98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524E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03B75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4547"/>
    <w:rsid w:val="00D66F7C"/>
    <w:rsid w:val="00D93836"/>
    <w:rsid w:val="00DA0C13"/>
    <w:rsid w:val="00DB33DD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23A8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do@gops-slomni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86D2-3123-4A99-9D59-1ADBC8A9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4662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Małgorzata Mróz</cp:lastModifiedBy>
  <cp:revision>10</cp:revision>
  <cp:lastPrinted>2021-01-25T09:45:00Z</cp:lastPrinted>
  <dcterms:created xsi:type="dcterms:W3CDTF">2021-01-21T06:30:00Z</dcterms:created>
  <dcterms:modified xsi:type="dcterms:W3CDTF">2021-01-25T09:45:00Z</dcterms:modified>
</cp:coreProperties>
</file>